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F7" w:rsidRDefault="003E07F7" w:rsidP="000E695B">
      <w:pPr>
        <w:rPr>
          <w:sz w:val="24"/>
          <w:szCs w:val="24"/>
        </w:rPr>
      </w:pPr>
    </w:p>
    <w:p w:rsidR="007C6833" w:rsidRDefault="007C6833" w:rsidP="000E695B">
      <w:pPr>
        <w:rPr>
          <w:sz w:val="24"/>
          <w:szCs w:val="24"/>
        </w:rPr>
      </w:pPr>
    </w:p>
    <w:p w:rsidR="00741AF1" w:rsidRDefault="003E07F7" w:rsidP="0036247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Утверждено:</w:t>
      </w:r>
    </w:p>
    <w:p w:rsidR="003E07F7" w:rsidRDefault="003E07F7" w:rsidP="00362470">
      <w:pPr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Директор МБОУ</w:t>
      </w:r>
    </w:p>
    <w:p w:rsidR="003E07F7" w:rsidRDefault="003E07F7" w:rsidP="003E07F7">
      <w:pPr>
        <w:pStyle w:val="17"/>
        <w:shd w:val="clear" w:color="auto" w:fill="auto"/>
        <w:ind w:left="740" w:right="20"/>
      </w:pPr>
      <w:r>
        <w:rPr>
          <w:color w:val="000000"/>
        </w:rPr>
        <w:t>Есаульская школа-интернат</w:t>
      </w:r>
    </w:p>
    <w:p w:rsidR="003E07F7" w:rsidRDefault="003E07F7" w:rsidP="003E07F7">
      <w:pPr>
        <w:pStyle w:val="17"/>
        <w:shd w:val="clear" w:color="auto" w:fill="auto"/>
        <w:tabs>
          <w:tab w:val="left" w:leader="underscore" w:pos="7719"/>
        </w:tabs>
        <w:ind w:left="6620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___  </w:t>
      </w:r>
      <w:proofErr w:type="spellStart"/>
      <w:r>
        <w:rPr>
          <w:color w:val="000000"/>
        </w:rPr>
        <w:t>Р.К.Байгутина</w:t>
      </w:r>
      <w:proofErr w:type="spellEnd"/>
    </w:p>
    <w:p w:rsidR="003E07F7" w:rsidRDefault="003E07F7" w:rsidP="003E07F7">
      <w:pPr>
        <w:pStyle w:val="17"/>
        <w:shd w:val="clear" w:color="auto" w:fill="auto"/>
        <w:tabs>
          <w:tab w:val="right" w:pos="8082"/>
          <w:tab w:val="right" w:pos="8370"/>
          <w:tab w:val="right" w:pos="9422"/>
        </w:tabs>
        <w:spacing w:after="21"/>
        <w:ind w:left="4540"/>
        <w:jc w:val="both"/>
      </w:pPr>
      <w:r>
        <w:rPr>
          <w:color w:val="000000"/>
        </w:rPr>
        <w:tab/>
        <w:t>пр.№ 37</w:t>
      </w:r>
      <w:r>
        <w:rPr>
          <w:color w:val="000000"/>
        </w:rPr>
        <w:tab/>
        <w:t>от</w:t>
      </w:r>
      <w:r>
        <w:rPr>
          <w:color w:val="000000"/>
        </w:rPr>
        <w:tab/>
        <w:t>25.02.15г.</w:t>
      </w:r>
    </w:p>
    <w:p w:rsidR="003E07F7" w:rsidRDefault="003E07F7" w:rsidP="00F83B09">
      <w:pPr>
        <w:pStyle w:val="2a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 xml:space="preserve">ПОЛОЖЕНИЕ </w:t>
      </w:r>
    </w:p>
    <w:p w:rsidR="003E07F7" w:rsidRPr="00F83B09" w:rsidRDefault="003E07F7" w:rsidP="00543B1B">
      <w:pPr>
        <w:pStyle w:val="2a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F83B09">
        <w:rPr>
          <w:color w:val="000000"/>
          <w:sz w:val="24"/>
          <w:szCs w:val="24"/>
        </w:rPr>
        <w:t>о выявлении и урегулировании конфликта интересов</w:t>
      </w:r>
    </w:p>
    <w:p w:rsidR="00F83B09" w:rsidRPr="00F83B09" w:rsidRDefault="00F83B09" w:rsidP="00543B1B">
      <w:pPr>
        <w:pStyle w:val="2a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  <w:r w:rsidRPr="00F83B0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F83B09">
        <w:rPr>
          <w:color w:val="000000"/>
          <w:sz w:val="24"/>
          <w:szCs w:val="24"/>
        </w:rPr>
        <w:t>Общие положения</w:t>
      </w:r>
    </w:p>
    <w:p w:rsidR="003E07F7" w:rsidRPr="003E07F7" w:rsidRDefault="00F83B09" w:rsidP="00F83B09">
      <w:pPr>
        <w:tabs>
          <w:tab w:val="left" w:pos="709"/>
          <w:tab w:val="left" w:pos="851"/>
          <w:tab w:val="left" w:pos="1134"/>
        </w:tabs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07F7" w:rsidRPr="003E07F7">
        <w:rPr>
          <w:sz w:val="24"/>
          <w:szCs w:val="24"/>
        </w:rPr>
        <w:t xml:space="preserve"> </w:t>
      </w:r>
      <w:r>
        <w:rPr>
          <w:sz w:val="24"/>
          <w:szCs w:val="24"/>
        </w:rPr>
        <w:t>1.1.</w:t>
      </w:r>
      <w:r w:rsidR="003E07F7" w:rsidRPr="003E07F7">
        <w:rPr>
          <w:sz w:val="24"/>
          <w:szCs w:val="24"/>
        </w:rPr>
        <w:t>Положение о предотвращении и урегулировании конфликта интересов (далее – Положение) в МБОУ Есаульская специальная (коррекционная) школа-интернат (далее – учреждение),  разработано в соответствии с Федеральным законом от 25.12.2008 г. № 273-ФЗ «О противодействии коррупции», Федеральным законом от 29.12.2012 № 273-ФЗ «Об образовании в Российской Федерации»</w:t>
      </w:r>
    </w:p>
    <w:p w:rsidR="003E07F7" w:rsidRPr="003E07F7" w:rsidRDefault="00F83B09" w:rsidP="00F83B09">
      <w:pPr>
        <w:pStyle w:val="17"/>
        <w:shd w:val="clear" w:color="auto" w:fill="auto"/>
        <w:tabs>
          <w:tab w:val="left" w:pos="143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1.2 </w:t>
      </w:r>
      <w:r w:rsidR="003E07F7" w:rsidRPr="003E07F7">
        <w:rPr>
          <w:color w:val="000000"/>
          <w:sz w:val="24"/>
          <w:szCs w:val="24"/>
        </w:rPr>
        <w:t>Цели и задачи положения о конфликте интересов.</w:t>
      </w:r>
    </w:p>
    <w:p w:rsidR="00F75E3C" w:rsidRPr="003E07F7" w:rsidRDefault="003E07F7" w:rsidP="00F75E3C">
      <w:pPr>
        <w:pStyle w:val="17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Положение о конфликте интересов МБОУ Есаульская специальная (коррекционная) школа - интернат п. Есаульский (далее - школа - интернат)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последствий, негативных интересов для школы - интерната).</w:t>
      </w:r>
      <w:r w:rsidR="00F75E3C" w:rsidRPr="003E07F7">
        <w:rPr>
          <w:color w:val="000000"/>
          <w:sz w:val="24"/>
          <w:szCs w:val="24"/>
        </w:rPr>
        <w:t xml:space="preserve"> Положение о конфликте интересов - это внутренний документ школы</w:t>
      </w:r>
    </w:p>
    <w:p w:rsidR="00F75E3C" w:rsidRPr="00F75E3C" w:rsidRDefault="00F75E3C" w:rsidP="00F75E3C">
      <w:pPr>
        <w:pStyle w:val="17"/>
        <w:numPr>
          <w:ilvl w:val="0"/>
          <w:numId w:val="23"/>
        </w:numPr>
        <w:shd w:val="clear" w:color="auto" w:fill="auto"/>
        <w:tabs>
          <w:tab w:val="left" w:pos="298"/>
        </w:tabs>
        <w:ind w:left="20" w:right="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интерната, устанавливающий порядок выявления и урегулирования конфликтов интересов, возникающих у работников школы-интерната в ходе выполнения ими трудовых обязанностей.</w:t>
      </w:r>
    </w:p>
    <w:p w:rsidR="00F83B09" w:rsidRDefault="00F83B09" w:rsidP="00F83B09">
      <w:pPr>
        <w:pStyle w:val="17"/>
        <w:shd w:val="clear" w:color="auto" w:fill="auto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1.3</w:t>
      </w:r>
      <w:r w:rsidR="003E07F7" w:rsidRPr="003E07F7">
        <w:rPr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школы-интерната влияет или может повлиять на надлежащее исполнение им должностных (трудовых) обязанностей и при этом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школы - интерната.</w:t>
      </w:r>
      <w:proofErr w:type="gramEnd"/>
    </w:p>
    <w:p w:rsidR="003E07F7" w:rsidRPr="00F83B09" w:rsidRDefault="00F83B09" w:rsidP="00F83B09">
      <w:pPr>
        <w:pStyle w:val="17"/>
        <w:shd w:val="clear" w:color="auto" w:fill="auto"/>
        <w:ind w:right="20"/>
        <w:jc w:val="both"/>
        <w:rPr>
          <w:sz w:val="24"/>
          <w:szCs w:val="24"/>
        </w:rPr>
      </w:pPr>
      <w:r w:rsidRPr="00F83B09">
        <w:rPr>
          <w:b/>
          <w:color w:val="000000"/>
          <w:sz w:val="24"/>
          <w:szCs w:val="24"/>
        </w:rPr>
        <w:t xml:space="preserve"> 2.</w:t>
      </w:r>
      <w:r>
        <w:rPr>
          <w:b/>
          <w:color w:val="000000"/>
          <w:sz w:val="24"/>
          <w:szCs w:val="24"/>
        </w:rPr>
        <w:t xml:space="preserve"> </w:t>
      </w:r>
      <w:r w:rsidR="003E07F7" w:rsidRPr="00F83B09">
        <w:rPr>
          <w:b/>
          <w:color w:val="000000"/>
          <w:sz w:val="24"/>
          <w:szCs w:val="24"/>
        </w:rPr>
        <w:t>Круг лиц, попадающих под действие положения.</w:t>
      </w:r>
    </w:p>
    <w:p w:rsidR="003E07F7" w:rsidRPr="003E07F7" w:rsidRDefault="003E07F7" w:rsidP="003E07F7">
      <w:pPr>
        <w:pStyle w:val="17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Действие настоящего положения распространяется на всех работников школы - интерната вне зависимости от занимаемой ими должности, и на физические лица, сотрудничающие с МБОУ Есаульская школа-интернат на основе гражданско - правовых договоров.</w:t>
      </w:r>
    </w:p>
    <w:p w:rsidR="003E07F7" w:rsidRPr="00F83B09" w:rsidRDefault="00F83B09" w:rsidP="00F83B09">
      <w:pPr>
        <w:pStyle w:val="17"/>
        <w:shd w:val="clear" w:color="auto" w:fill="auto"/>
        <w:tabs>
          <w:tab w:val="left" w:pos="1434"/>
        </w:tabs>
        <w:jc w:val="both"/>
        <w:rPr>
          <w:b/>
          <w:sz w:val="24"/>
          <w:szCs w:val="24"/>
        </w:rPr>
      </w:pPr>
      <w:r w:rsidRPr="00F83B09">
        <w:rPr>
          <w:b/>
          <w:color w:val="000000"/>
          <w:sz w:val="24"/>
          <w:szCs w:val="24"/>
        </w:rPr>
        <w:t xml:space="preserve"> 3.</w:t>
      </w:r>
      <w:r w:rsidR="003E07F7" w:rsidRPr="00F83B09">
        <w:rPr>
          <w:b/>
          <w:color w:val="000000"/>
          <w:sz w:val="24"/>
          <w:szCs w:val="24"/>
        </w:rPr>
        <w:t>Основные принципы управления конфликтов интересов в школе - интернате: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обязанность раскрытия сведений о реальном или потенциальном конфликте интересов;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 xml:space="preserve">индивидуальное распространение и оценка </w:t>
      </w:r>
      <w:proofErr w:type="spellStart"/>
      <w:r w:rsidRPr="003E07F7">
        <w:rPr>
          <w:color w:val="000000"/>
          <w:sz w:val="24"/>
          <w:szCs w:val="24"/>
        </w:rPr>
        <w:t>репутационных</w:t>
      </w:r>
      <w:proofErr w:type="spellEnd"/>
      <w:r w:rsidRPr="003E07F7">
        <w:rPr>
          <w:color w:val="000000"/>
          <w:sz w:val="24"/>
          <w:szCs w:val="24"/>
        </w:rPr>
        <w:t xml:space="preserve"> рисков для школы - интерната при выявлении каждого конфликта интересов и его урегулировании;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соблюдение баланса интересов Школы - интерната и работника при урегулировании конфликта интересов;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E07F7" w:rsidRPr="00F83B09" w:rsidRDefault="003E07F7" w:rsidP="00F83B09">
      <w:pPr>
        <w:pStyle w:val="17"/>
        <w:shd w:val="clear" w:color="auto" w:fill="auto"/>
        <w:ind w:left="20" w:right="20"/>
        <w:jc w:val="both"/>
        <w:rPr>
          <w:b/>
          <w:sz w:val="24"/>
          <w:szCs w:val="24"/>
        </w:rPr>
      </w:pPr>
      <w:r w:rsidRPr="00F83B09">
        <w:rPr>
          <w:b/>
          <w:color w:val="000000"/>
          <w:sz w:val="24"/>
          <w:szCs w:val="24"/>
        </w:rPr>
        <w:t>4. Порядок раскрытия конфликта интересов работника и порядок его урегулирования, в том числе возможные способы разрешения возникшего конфликта интересов.</w:t>
      </w:r>
    </w:p>
    <w:p w:rsidR="003E07F7" w:rsidRPr="003E07F7" w:rsidRDefault="00F83B09" w:rsidP="003E07F7">
      <w:pPr>
        <w:pStyle w:val="17"/>
        <w:shd w:val="clear" w:color="auto" w:fill="auto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 </w:t>
      </w:r>
      <w:r w:rsidR="003E07F7" w:rsidRPr="003E07F7">
        <w:rPr>
          <w:color w:val="000000"/>
          <w:sz w:val="24"/>
          <w:szCs w:val="24"/>
        </w:rPr>
        <w:t>Процедура раскрытия конфликта интересов доводится до сведения всех работников школы - интерната.</w:t>
      </w:r>
    </w:p>
    <w:p w:rsidR="003E07F7" w:rsidRPr="003E07F7" w:rsidRDefault="003E07F7" w:rsidP="003E07F7">
      <w:pPr>
        <w:pStyle w:val="17"/>
        <w:shd w:val="clear" w:color="auto" w:fill="auto"/>
        <w:ind w:right="20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Устанавливаются следующие виды раскрытия конфликта интересов, в том числе: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раскрытие сведений о конфликте интересов при приеме на работу;</w:t>
      </w:r>
    </w:p>
    <w:p w:rsidR="003E07F7" w:rsidRPr="003E07F7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3E07F7" w:rsidRPr="00F75E3C" w:rsidRDefault="003E07F7" w:rsidP="003E07F7">
      <w:pPr>
        <w:pStyle w:val="17"/>
        <w:numPr>
          <w:ilvl w:val="0"/>
          <w:numId w:val="23"/>
        </w:numPr>
        <w:shd w:val="clear" w:color="auto" w:fill="auto"/>
        <w:tabs>
          <w:tab w:val="left" w:pos="935"/>
        </w:tabs>
        <w:ind w:left="20" w:right="20" w:firstLine="720"/>
        <w:jc w:val="both"/>
        <w:rPr>
          <w:sz w:val="24"/>
          <w:szCs w:val="24"/>
        </w:rPr>
      </w:pPr>
      <w:r w:rsidRPr="003E07F7">
        <w:rPr>
          <w:color w:val="000000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F75E3C" w:rsidRDefault="00F75E3C" w:rsidP="00F75E3C">
      <w:pPr>
        <w:pStyle w:val="17"/>
        <w:shd w:val="clear" w:color="auto" w:fill="auto"/>
        <w:tabs>
          <w:tab w:val="left" w:pos="935"/>
        </w:tabs>
        <w:ind w:right="20"/>
        <w:jc w:val="both"/>
        <w:rPr>
          <w:color w:val="000000"/>
          <w:sz w:val="24"/>
          <w:szCs w:val="24"/>
        </w:rPr>
      </w:pPr>
    </w:p>
    <w:p w:rsidR="00F75E3C" w:rsidRDefault="00F75E3C" w:rsidP="00F75E3C">
      <w:pPr>
        <w:pStyle w:val="17"/>
        <w:shd w:val="clear" w:color="auto" w:fill="auto"/>
        <w:tabs>
          <w:tab w:val="left" w:pos="935"/>
        </w:tabs>
        <w:ind w:right="20"/>
        <w:jc w:val="both"/>
        <w:rPr>
          <w:color w:val="000000"/>
          <w:sz w:val="24"/>
          <w:szCs w:val="24"/>
        </w:rPr>
      </w:pPr>
    </w:p>
    <w:p w:rsidR="00F75E3C" w:rsidRPr="003E07F7" w:rsidRDefault="00F75E3C" w:rsidP="00F75E3C">
      <w:pPr>
        <w:pStyle w:val="17"/>
        <w:shd w:val="clear" w:color="auto" w:fill="auto"/>
        <w:tabs>
          <w:tab w:val="left" w:pos="935"/>
        </w:tabs>
        <w:ind w:right="20"/>
        <w:jc w:val="both"/>
        <w:rPr>
          <w:sz w:val="24"/>
          <w:szCs w:val="24"/>
        </w:rPr>
      </w:pPr>
    </w:p>
    <w:p w:rsidR="00741AF1" w:rsidRPr="003E07F7" w:rsidRDefault="00741AF1" w:rsidP="00362470">
      <w:pPr>
        <w:jc w:val="center"/>
        <w:rPr>
          <w:sz w:val="24"/>
          <w:szCs w:val="24"/>
        </w:rPr>
      </w:pPr>
    </w:p>
    <w:p w:rsidR="00741AF1" w:rsidRPr="00543B1B" w:rsidRDefault="00741AF1" w:rsidP="00362470">
      <w:pPr>
        <w:jc w:val="center"/>
        <w:rPr>
          <w:sz w:val="24"/>
          <w:szCs w:val="24"/>
        </w:rPr>
      </w:pP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Должностным лицом, ответственным за прием сведений о возникающих (имеющихся) конфликтах интересов является уполномоченный член Комиссии по противодействию коррупции.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tabs>
          <w:tab w:val="right" w:pos="7805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4.2. </w:t>
      </w:r>
      <w:r w:rsidRPr="00543B1B">
        <w:rPr>
          <w:color w:val="000000"/>
          <w:spacing w:val="2"/>
          <w:sz w:val="24"/>
          <w:szCs w:val="24"/>
        </w:rPr>
        <w:t>Школа - интернат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- интерната рисков и выбора наиболее подходящей формы урегулирования конфликтов интересов. В итоге этой работы школа - интернат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543B1B">
        <w:rPr>
          <w:color w:val="000000"/>
          <w:spacing w:val="2"/>
          <w:sz w:val="24"/>
          <w:szCs w:val="24"/>
        </w:rPr>
        <w:tab/>
        <w:t>-</w:t>
      </w:r>
    </w:p>
    <w:p w:rsidR="00C9680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Школа - интерната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добровольный отказ работника школы - интерната или его отстранение (постоянное или временное) от участия в обслуживании и процессе принятия решений по вопросам, которые находятся или могут оказаться под влиянием конфликта интересов;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пересмотр и изменение функциональных обязанностей работника;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1100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увольнение работника из организации по инициативе работника.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Приведенный перечень способов разрешения конфликтов интересов не является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исчерпывающим. В каждом конкретном случае по договоренности школы - интерната и работника, раскрывшего сведения о конфликте интересов, могут быть найдены иные формы его урегулирования.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возможных,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работника, и вероятность того, что этот личный интерес реализован в ущерб интересам учреждения.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b/>
          <w:color w:val="000000"/>
          <w:spacing w:val="2"/>
          <w:sz w:val="24"/>
          <w:szCs w:val="24"/>
        </w:rPr>
      </w:pPr>
      <w:r w:rsidRPr="00543B1B">
        <w:rPr>
          <w:b/>
          <w:color w:val="000000"/>
          <w:spacing w:val="2"/>
          <w:sz w:val="24"/>
          <w:szCs w:val="24"/>
        </w:rPr>
        <w:t>5.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Pr="00543B1B">
        <w:rPr>
          <w:b/>
          <w:color w:val="000000"/>
          <w:spacing w:val="2"/>
          <w:sz w:val="24"/>
          <w:szCs w:val="24"/>
        </w:rPr>
        <w:t>Обязанности работников в связи с раскрытием и урегулированием конфликта интересов.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5.1. </w:t>
      </w:r>
      <w:r w:rsidRPr="00543B1B">
        <w:rPr>
          <w:color w:val="000000"/>
          <w:spacing w:val="2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школы - интерната без учета своих личных интересов, интересов своих родственников и друзей;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right="20"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раскрывать возникший (реальный) или потенциальный конфликт интересов;</w:t>
      </w:r>
    </w:p>
    <w:p w:rsidR="00FC7F22" w:rsidRPr="00543B1B" w:rsidRDefault="00FC7F22" w:rsidP="002A507A">
      <w:pPr>
        <w:framePr w:w="9432" w:h="15085" w:hRule="exact" w:wrap="none" w:vAnchor="page" w:hAnchor="page" w:x="1237" w:y="709"/>
        <w:widowControl w:val="0"/>
        <w:numPr>
          <w:ilvl w:val="0"/>
          <w:numId w:val="23"/>
        </w:numPr>
        <w:tabs>
          <w:tab w:val="left" w:pos="913"/>
        </w:tabs>
        <w:spacing w:line="274" w:lineRule="exact"/>
        <w:ind w:firstLine="720"/>
        <w:jc w:val="both"/>
        <w:rPr>
          <w:color w:val="000000"/>
          <w:spacing w:val="2"/>
          <w:sz w:val="24"/>
          <w:szCs w:val="24"/>
        </w:rPr>
      </w:pPr>
      <w:r w:rsidRPr="00543B1B">
        <w:rPr>
          <w:color w:val="000000"/>
          <w:spacing w:val="2"/>
          <w:sz w:val="24"/>
          <w:szCs w:val="24"/>
        </w:rPr>
        <w:t>содействовать урегулированию возникшего конфликта интересов.</w:t>
      </w:r>
    </w:p>
    <w:p w:rsidR="00FC7F22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b/>
          <w:color w:val="000000"/>
          <w:spacing w:val="2"/>
          <w:sz w:val="24"/>
          <w:szCs w:val="24"/>
        </w:rPr>
      </w:pPr>
      <w:r w:rsidRPr="00543B1B">
        <w:rPr>
          <w:b/>
          <w:color w:val="000000"/>
          <w:spacing w:val="2"/>
          <w:sz w:val="24"/>
          <w:szCs w:val="24"/>
        </w:rPr>
        <w:t>6. Порядок пересмотра и внесения</w:t>
      </w:r>
      <w:r>
        <w:rPr>
          <w:b/>
          <w:color w:val="000000"/>
          <w:spacing w:val="2"/>
          <w:sz w:val="24"/>
          <w:szCs w:val="24"/>
        </w:rPr>
        <w:t>.</w:t>
      </w:r>
    </w:p>
    <w:p w:rsidR="00FC7F22" w:rsidRDefault="00FC7F22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  <w:r w:rsidRPr="00FC7F22">
        <w:rPr>
          <w:color w:val="000000"/>
          <w:spacing w:val="2"/>
          <w:sz w:val="24"/>
          <w:szCs w:val="24"/>
        </w:rPr>
        <w:t xml:space="preserve">         6.1.</w:t>
      </w:r>
      <w:r w:rsidRPr="00543B1B">
        <w:rPr>
          <w:color w:val="000000"/>
          <w:spacing w:val="2"/>
          <w:sz w:val="24"/>
          <w:szCs w:val="24"/>
        </w:rPr>
        <w:t xml:space="preserve"> изменений в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A507A" w:rsidRDefault="002A507A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2A507A" w:rsidRDefault="002A507A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2A507A" w:rsidRDefault="002A507A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2A507A" w:rsidRDefault="002A507A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7C6833" w:rsidRDefault="007C6833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7C6833" w:rsidRDefault="007C6833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7C6833" w:rsidRDefault="007C6833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F75E3C" w:rsidRPr="00543B1B" w:rsidRDefault="00F75E3C" w:rsidP="002A507A">
      <w:pPr>
        <w:framePr w:w="9432" w:h="15085" w:hRule="exact" w:wrap="none" w:vAnchor="page" w:hAnchor="page" w:x="1237" w:y="709"/>
        <w:widowControl w:val="0"/>
        <w:spacing w:line="274" w:lineRule="exact"/>
        <w:ind w:right="20"/>
        <w:jc w:val="both"/>
        <w:rPr>
          <w:color w:val="000000"/>
          <w:spacing w:val="2"/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E07F7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3E07F7" w:rsidRPr="00543B1B" w:rsidRDefault="003E07F7" w:rsidP="00362470">
      <w:pPr>
        <w:jc w:val="center"/>
        <w:rPr>
          <w:sz w:val="24"/>
          <w:szCs w:val="24"/>
        </w:rPr>
      </w:pPr>
    </w:p>
    <w:p w:rsidR="00C96802" w:rsidRDefault="00C96802" w:rsidP="002B0E6F">
      <w:pPr>
        <w:shd w:val="clear" w:color="auto" w:fill="FFFFFF"/>
        <w:spacing w:line="285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C96802" w:rsidRDefault="00C96802" w:rsidP="002F1476">
      <w:pPr>
        <w:shd w:val="clear" w:color="auto" w:fill="FFFFFF"/>
        <w:spacing w:line="285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042F75" w:rsidRPr="002F1476" w:rsidRDefault="00FF203D" w:rsidP="002F1476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4"/>
          <w:szCs w:val="24"/>
        </w:rPr>
      </w:pPr>
      <w:r w:rsidRPr="004D7816">
        <w:rPr>
          <w:b/>
          <w:bCs/>
          <w:color w:val="000000"/>
          <w:sz w:val="24"/>
          <w:szCs w:val="24"/>
        </w:rPr>
        <w:t> </w:t>
      </w:r>
    </w:p>
    <w:p w:rsidR="002F1476" w:rsidRDefault="002F1476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2F1476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eastAsia="Arial Unicode MS"/>
          <w:b/>
          <w:bCs/>
          <w:sz w:val="24"/>
          <w:szCs w:val="24"/>
        </w:rPr>
      </w:pPr>
      <w:r w:rsidRPr="002A507A">
        <w:rPr>
          <w:rFonts w:eastAsia="Arial Unicode MS"/>
          <w:b/>
          <w:bCs/>
          <w:sz w:val="24"/>
          <w:szCs w:val="24"/>
        </w:rPr>
        <w:t>ПОЛОЖЕНИЕ</w:t>
      </w:r>
    </w:p>
    <w:p w:rsidR="002A507A" w:rsidRP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eastAsia="Arial Unicode MS"/>
          <w:b/>
          <w:bCs/>
          <w:sz w:val="24"/>
          <w:szCs w:val="24"/>
        </w:rPr>
      </w:pPr>
    </w:p>
    <w:p w:rsidR="002A507A" w:rsidRPr="002A507A" w:rsidRDefault="002A507A" w:rsidP="002A507A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eastAsia="Arial Unicode MS"/>
          <w:b/>
          <w:bCs/>
          <w:sz w:val="24"/>
          <w:szCs w:val="24"/>
        </w:rPr>
      </w:pPr>
      <w:r w:rsidRPr="002A507A">
        <w:rPr>
          <w:rFonts w:eastAsia="Arial Unicode MS"/>
          <w:b/>
          <w:bCs/>
          <w:sz w:val="24"/>
          <w:szCs w:val="24"/>
        </w:rPr>
        <w:t xml:space="preserve">о конфликте интересов работников МБОУ </w:t>
      </w:r>
      <w:proofErr w:type="gramStart"/>
      <w:r w:rsidRPr="002A507A">
        <w:rPr>
          <w:rFonts w:eastAsia="Arial Unicode MS"/>
          <w:b/>
          <w:bCs/>
          <w:sz w:val="24"/>
          <w:szCs w:val="24"/>
        </w:rPr>
        <w:t>Есаульская</w:t>
      </w:r>
      <w:proofErr w:type="gramEnd"/>
      <w:r w:rsidRPr="002A507A">
        <w:rPr>
          <w:rFonts w:eastAsia="Arial Unicode MS"/>
          <w:b/>
          <w:bCs/>
          <w:sz w:val="24"/>
          <w:szCs w:val="24"/>
        </w:rPr>
        <w:t xml:space="preserve"> специальная (коррекционная) школа-интерната для детей-сирот и детей, оставшихся без попечения родителей с ограниченными возможностями здоровья</w:t>
      </w:r>
    </w:p>
    <w:p w:rsid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2A507A" w:rsidRDefault="002A507A" w:rsidP="00042F75">
      <w:pPr>
        <w:tabs>
          <w:tab w:val="left" w:pos="3576"/>
        </w:tabs>
        <w:autoSpaceDE w:val="0"/>
        <w:autoSpaceDN w:val="0"/>
        <w:adjustRightInd w:val="0"/>
        <w:ind w:left="708"/>
        <w:jc w:val="center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F1476" w:rsidRPr="004D7816" w:rsidTr="00C96802">
        <w:tc>
          <w:tcPr>
            <w:tcW w:w="1077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76" w:rsidRPr="004D7816" w:rsidRDefault="002F1476" w:rsidP="00C968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7816">
              <w:rPr>
                <w:sz w:val="24"/>
                <w:szCs w:val="24"/>
              </w:rPr>
              <w:t xml:space="preserve">  Принято педагогическим советом</w:t>
            </w:r>
            <w:proofErr w:type="gramStart"/>
            <w:r w:rsidRPr="004D7816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D7816">
              <w:rPr>
                <w:sz w:val="24"/>
                <w:szCs w:val="24"/>
              </w:rPr>
              <w:t>У</w:t>
            </w:r>
            <w:proofErr w:type="gramEnd"/>
            <w:r w:rsidRPr="004D7816">
              <w:rPr>
                <w:sz w:val="24"/>
                <w:szCs w:val="24"/>
              </w:rPr>
              <w:t xml:space="preserve">тверждаю                                                                               </w:t>
            </w:r>
          </w:p>
          <w:p w:rsidR="002F1476" w:rsidRPr="004D7816" w:rsidRDefault="002F1476" w:rsidP="00C96802">
            <w:pPr>
              <w:ind w:right="-2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D7816">
              <w:rPr>
                <w:sz w:val="24"/>
                <w:szCs w:val="24"/>
              </w:rPr>
              <w:t xml:space="preserve">Протокол № </w:t>
            </w:r>
            <w:r w:rsidRPr="004D7816">
              <w:rPr>
                <w:sz w:val="24"/>
                <w:szCs w:val="24"/>
              </w:rPr>
              <w:softHyphen/>
            </w:r>
            <w:r w:rsidRPr="004D7816">
              <w:rPr>
                <w:sz w:val="24"/>
                <w:szCs w:val="24"/>
              </w:rPr>
              <w:softHyphen/>
            </w:r>
            <w:r w:rsidRPr="004D7816">
              <w:rPr>
                <w:sz w:val="24"/>
                <w:szCs w:val="24"/>
              </w:rPr>
              <w:softHyphen/>
              <w:t xml:space="preserve">___от ____ 15г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D7816">
              <w:rPr>
                <w:sz w:val="24"/>
                <w:szCs w:val="24"/>
              </w:rPr>
              <w:t xml:space="preserve">  Директор________</w:t>
            </w:r>
            <w:proofErr w:type="spellStart"/>
            <w:r w:rsidRPr="004D7816">
              <w:rPr>
                <w:sz w:val="24"/>
                <w:szCs w:val="24"/>
              </w:rPr>
              <w:t>Р.К.Байгутина</w:t>
            </w:r>
            <w:proofErr w:type="spellEnd"/>
            <w:r w:rsidRPr="004D781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F1476" w:rsidRPr="004D7816" w:rsidRDefault="002F1476" w:rsidP="00C96802">
            <w:pPr>
              <w:ind w:right="-675"/>
              <w:textAlignment w:val="baseline"/>
              <w:rPr>
                <w:sz w:val="24"/>
                <w:szCs w:val="24"/>
              </w:rPr>
            </w:pPr>
            <w:r w:rsidRPr="004D7816">
              <w:rPr>
                <w:sz w:val="24"/>
                <w:szCs w:val="24"/>
              </w:rPr>
              <w:t xml:space="preserve">                                                                                                                      Приказ №</w:t>
            </w:r>
            <w:r w:rsidR="002A507A">
              <w:rPr>
                <w:sz w:val="24"/>
                <w:szCs w:val="24"/>
              </w:rPr>
              <w:t xml:space="preserve"> </w:t>
            </w:r>
            <w:r w:rsidRPr="004D7816">
              <w:rPr>
                <w:sz w:val="24"/>
                <w:szCs w:val="24"/>
              </w:rPr>
              <w:t>37  от25.02.2015г.           </w:t>
            </w:r>
          </w:p>
        </w:tc>
      </w:tr>
    </w:tbl>
    <w:p w:rsidR="00042F75" w:rsidRPr="00136630" w:rsidRDefault="00042F75" w:rsidP="002F1476">
      <w:pPr>
        <w:tabs>
          <w:tab w:val="left" w:pos="3576"/>
        </w:tabs>
        <w:autoSpaceDE w:val="0"/>
        <w:autoSpaceDN w:val="0"/>
        <w:adjustRightInd w:val="0"/>
        <w:rPr>
          <w:rFonts w:ascii="Times New Roman,Bold" w:eastAsia="Arial Unicode MS" w:hAnsi="Times New Roman,Bold" w:cs="Times New Roman,Bold"/>
          <w:b/>
          <w:bCs/>
          <w:sz w:val="24"/>
          <w:szCs w:val="24"/>
        </w:rPr>
      </w:pPr>
    </w:p>
    <w:p w:rsidR="00834BB4" w:rsidRPr="00136630" w:rsidRDefault="00834BB4" w:rsidP="00834BB4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I. Общие положения</w:t>
      </w:r>
    </w:p>
    <w:p w:rsidR="00136630" w:rsidRDefault="00136630" w:rsidP="00D677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="00834BB4" w:rsidRPr="00136630">
        <w:rPr>
          <w:rFonts w:eastAsia="Arial Unicode MS"/>
          <w:sz w:val="24"/>
          <w:szCs w:val="24"/>
        </w:rPr>
        <w:t>1. Настоящее положение о конфликте интересов работников</w:t>
      </w:r>
      <w:r w:rsidRPr="00136630">
        <w:rPr>
          <w:rFonts w:eastAsia="Arial Unicode MS"/>
          <w:sz w:val="24"/>
          <w:szCs w:val="24"/>
        </w:rPr>
        <w:t xml:space="preserve"> (далее Положение)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МБОУ  Есаульская</w:t>
      </w:r>
      <w:r w:rsidR="00834BB4" w:rsidRPr="00136630">
        <w:rPr>
          <w:rFonts w:eastAsia="Arial Unicode MS"/>
          <w:sz w:val="24"/>
          <w:szCs w:val="24"/>
        </w:rPr>
        <w:t xml:space="preserve"> школа интернат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 (</w:t>
      </w:r>
      <w:r w:rsidRPr="00136630">
        <w:rPr>
          <w:rFonts w:eastAsia="Arial Unicode MS"/>
          <w:sz w:val="24"/>
          <w:szCs w:val="24"/>
        </w:rPr>
        <w:t xml:space="preserve">далее Учреждение),  </w:t>
      </w:r>
      <w:r w:rsidRPr="00136630">
        <w:rPr>
          <w:sz w:val="24"/>
          <w:szCs w:val="24"/>
        </w:rPr>
        <w:t>разработано в соответствии с Федеральным законом от 25.12.2008 г. № 273-ФЗ «О противодействии коррупции», Федеральным законом от 29.12.2012 № 273-ФЗ «Об образовании в Российской Федерации»</w:t>
      </w:r>
      <w:r>
        <w:rPr>
          <w:sz w:val="24"/>
          <w:szCs w:val="24"/>
        </w:rPr>
        <w:t>.</w:t>
      </w:r>
    </w:p>
    <w:p w:rsidR="00834BB4" w:rsidRPr="00136630" w:rsidRDefault="00136630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2. Настоящее Положение является локальным нормативным актом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Учреждения, основной целью которого является установление порядка</w:t>
      </w:r>
      <w:r w:rsidR="00D677ED">
        <w:rPr>
          <w:rFonts w:eastAsia="Arial Unicode MS"/>
          <w:sz w:val="24"/>
          <w:szCs w:val="24"/>
        </w:rPr>
        <w:t xml:space="preserve">, предотвращение и урегулирование </w:t>
      </w:r>
      <w:r w:rsidR="00834BB4" w:rsidRPr="00136630">
        <w:rPr>
          <w:rFonts w:eastAsia="Arial Unicode MS"/>
          <w:sz w:val="24"/>
          <w:szCs w:val="24"/>
        </w:rPr>
        <w:t>конфликта интересов работников в связи</w:t>
      </w:r>
      <w:r w:rsidR="00D677ED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с выполнением ими трудовых (должностных) обязанностей.</w:t>
      </w:r>
    </w:p>
    <w:p w:rsidR="00834BB4" w:rsidRPr="00136630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="00834BB4" w:rsidRPr="00136630">
        <w:rPr>
          <w:rFonts w:eastAsia="Arial Unicode MS"/>
          <w:sz w:val="24"/>
          <w:szCs w:val="24"/>
        </w:rPr>
        <w:t xml:space="preserve">3. </w:t>
      </w:r>
      <w:proofErr w:type="gramStart"/>
      <w:r w:rsidR="00834BB4" w:rsidRPr="00136630">
        <w:rPr>
          <w:rFonts w:eastAsia="Arial Unicode MS"/>
          <w:sz w:val="24"/>
          <w:szCs w:val="24"/>
        </w:rPr>
        <w:t>Под конфликтом интересов в настоящем Положении понимается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ситуация, при которой личная заинтересованность (прямая или косвенная)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работника влияет или может повлиять на надлежащее исполнение им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трудовых (должностных) обязанностей и при которой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 возникает или может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возникнуть противоречие между личной заинтересованностью работника 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правами и законными интересами граждан, организаций, общества или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государства, способное привести к причинению вреда правам и законным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интересам граждан, организаций</w:t>
      </w:r>
      <w:proofErr w:type="gramEnd"/>
      <w:r w:rsidR="00834BB4" w:rsidRPr="00136630">
        <w:rPr>
          <w:rFonts w:eastAsia="Arial Unicode MS"/>
          <w:sz w:val="24"/>
          <w:szCs w:val="24"/>
        </w:rPr>
        <w:t>, общества или государства.</w:t>
      </w:r>
    </w:p>
    <w:p w:rsidR="00834BB4" w:rsidRPr="00136630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="00834BB4" w:rsidRPr="00136630">
        <w:rPr>
          <w:rFonts w:eastAsia="Arial Unicode MS"/>
          <w:sz w:val="24"/>
          <w:szCs w:val="24"/>
        </w:rPr>
        <w:t>4. Под личной заинтересованностью работника, которая влияет или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может повлиять на надлежащее исполнение им трудовых (должностных)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обязанностей, понимается возможность получения работником при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исполнении трудовых (должностных) обязанностей доходов в виде денег,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ценностей, иного имущества или услуг имущественного характера, иных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имущественных прав для себя или для третьих лиц.</w:t>
      </w:r>
    </w:p>
    <w:p w:rsidR="00D677ED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="00834BB4" w:rsidRPr="00136630">
        <w:rPr>
          <w:rFonts w:eastAsia="Arial Unicode MS"/>
          <w:sz w:val="24"/>
          <w:szCs w:val="24"/>
        </w:rPr>
        <w:t>. Действие настоящего Положения распространяется на всех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работников вне зависимости от занимаемых ими должностей и выполняемых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трудовых функций.</w:t>
      </w:r>
      <w:r>
        <w:rPr>
          <w:rFonts w:eastAsia="Arial Unicode MS"/>
          <w:sz w:val="24"/>
          <w:szCs w:val="24"/>
        </w:rPr>
        <w:t xml:space="preserve"> </w:t>
      </w:r>
    </w:p>
    <w:p w:rsidR="00834BB4" w:rsidRPr="00136630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2.1</w:t>
      </w:r>
      <w:r w:rsidR="00834BB4" w:rsidRPr="00136630">
        <w:rPr>
          <w:rFonts w:eastAsia="Arial Unicode MS"/>
          <w:sz w:val="24"/>
          <w:szCs w:val="24"/>
        </w:rPr>
        <w:t>. Работники подлежат письменному ознакомлению с настоящим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Положением в течение двухнедельного срока со дня его утверждения.</w:t>
      </w:r>
    </w:p>
    <w:p w:rsidR="00834BB4" w:rsidRPr="00136630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2.2. </w:t>
      </w:r>
      <w:r w:rsidR="00834BB4" w:rsidRPr="00136630">
        <w:rPr>
          <w:rFonts w:eastAsia="Arial Unicode MS"/>
          <w:sz w:val="24"/>
          <w:szCs w:val="24"/>
        </w:rPr>
        <w:t>Работники, принимаемые на работу в Учреждение, подлежат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ознакомлению с положениями Кодекса при приеме на работу (до подписания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трудового договора).</w:t>
      </w:r>
    </w:p>
    <w:p w:rsidR="00834BB4" w:rsidRPr="00136630" w:rsidRDefault="00D677E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="00834BB4" w:rsidRPr="00136630">
        <w:rPr>
          <w:rFonts w:eastAsia="Arial Unicode MS"/>
          <w:sz w:val="24"/>
          <w:szCs w:val="24"/>
        </w:rPr>
        <w:t>. Обязанности работников в целях предотвращения 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урегулирования конфликта интересов</w:t>
      </w:r>
      <w:r>
        <w:rPr>
          <w:rFonts w:eastAsia="Arial Unicode MS"/>
          <w:sz w:val="24"/>
          <w:szCs w:val="24"/>
        </w:rPr>
        <w:t>.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3.1.</w:t>
      </w:r>
      <w:r w:rsidR="00834BB4" w:rsidRPr="00136630">
        <w:rPr>
          <w:rFonts w:eastAsia="Arial Unicode MS"/>
          <w:sz w:val="24"/>
          <w:szCs w:val="24"/>
        </w:rPr>
        <w:t>. В целях предотвращения и урегулирования конфликта интересов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работники обязаны: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при выполнении своих трудовых (должностных) обязанностей 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принятии решений руководствоваться исключительно интересами граждан,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организаций, общества и государства без учета своих личных интересов,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интересов своих родственников и близких лиц;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не допускать любой возможности возникновения конфликта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интересов;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письменно уведомлять своего работодателя о возникшем конфликте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интересов или о возможности его возникновения, как только станет об этом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известно;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содействовать предотвращ</w:t>
      </w:r>
      <w:r>
        <w:rPr>
          <w:rFonts w:eastAsia="Arial Unicode MS"/>
          <w:sz w:val="24"/>
          <w:szCs w:val="24"/>
        </w:rPr>
        <w:t xml:space="preserve">ению и урегулированию возникшего </w:t>
      </w:r>
      <w:r w:rsidR="00834BB4" w:rsidRPr="00136630">
        <w:rPr>
          <w:rFonts w:eastAsia="Arial Unicode MS"/>
          <w:sz w:val="24"/>
          <w:szCs w:val="24"/>
        </w:rPr>
        <w:t>конфликта интересов.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 w:rsidR="00834BB4" w:rsidRPr="00136630">
        <w:rPr>
          <w:rFonts w:eastAsia="Arial Unicode MS"/>
          <w:sz w:val="24"/>
          <w:szCs w:val="24"/>
        </w:rPr>
        <w:t xml:space="preserve"> Порядок уведомления работодателя о конфликте интересов 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урегулирования конфликта интересов</w:t>
      </w:r>
      <w:r>
        <w:rPr>
          <w:rFonts w:eastAsia="Arial Unicode MS"/>
          <w:sz w:val="24"/>
          <w:szCs w:val="24"/>
        </w:rPr>
        <w:t>.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4.1.</w:t>
      </w:r>
      <w:r w:rsidR="00834BB4" w:rsidRPr="00136630">
        <w:rPr>
          <w:rFonts w:eastAsia="Arial Unicode MS"/>
          <w:sz w:val="24"/>
          <w:szCs w:val="24"/>
        </w:rPr>
        <w:t xml:space="preserve"> При возникновении или возможности возникновения конфликта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интересов работник обязан в течение трех рабочих дней письменно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уведомить об этом работодателя.</w:t>
      </w:r>
    </w:p>
    <w:p w:rsidR="00834BB4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4.2</w:t>
      </w:r>
      <w:r w:rsidR="00834BB4" w:rsidRPr="00136630">
        <w:rPr>
          <w:rFonts w:eastAsia="Arial Unicode MS"/>
          <w:sz w:val="24"/>
          <w:szCs w:val="24"/>
        </w:rPr>
        <w:t>. Работодатель принимает решение о проведении проверки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поступившей информации о возникновении или возможности возникновения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конфликта интересов у работника в течение 3 </w:t>
      </w:r>
      <w:r>
        <w:rPr>
          <w:rFonts w:eastAsia="Arial Unicode MS"/>
          <w:sz w:val="24"/>
          <w:szCs w:val="24"/>
        </w:rPr>
        <w:lastRenderedPageBreak/>
        <w:t xml:space="preserve">(трёх) </w:t>
      </w:r>
      <w:r w:rsidR="00834BB4" w:rsidRPr="00136630">
        <w:rPr>
          <w:rFonts w:eastAsia="Arial Unicode MS"/>
          <w:sz w:val="24"/>
          <w:szCs w:val="24"/>
        </w:rPr>
        <w:t>рабочих дней со дня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поступления данной информации, в котором должны быть указаны:</w:t>
      </w:r>
    </w:p>
    <w:p w:rsidR="00985512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985512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985512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фамилия, имя, отчество, должность работника, в отношении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которого проводится проверка;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фамилия, имя, отчество, должность должностного лица, которому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поручается проведение проверки и представление ее результатов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работодателю;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срок проведения проверки.</w:t>
      </w:r>
    </w:p>
    <w:p w:rsidR="00834BB4" w:rsidRPr="00136630" w:rsidRDefault="00985512" w:rsidP="00985512">
      <w:pPr>
        <w:tabs>
          <w:tab w:val="left" w:pos="7692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4.2. </w:t>
      </w:r>
      <w:r w:rsidR="00834BB4" w:rsidRPr="00136630">
        <w:rPr>
          <w:rFonts w:eastAsia="Arial Unicode MS"/>
          <w:sz w:val="24"/>
          <w:szCs w:val="24"/>
        </w:rPr>
        <w:t>Проверка осуществляется в срок, не превышающий 30 дней со дня</w:t>
      </w:r>
      <w:r>
        <w:rPr>
          <w:rFonts w:eastAsia="Arial Unicode MS"/>
          <w:sz w:val="24"/>
          <w:szCs w:val="24"/>
        </w:rPr>
        <w:t xml:space="preserve">  </w:t>
      </w:r>
      <w:r w:rsidR="00834BB4" w:rsidRPr="00136630">
        <w:rPr>
          <w:rFonts w:eastAsia="Arial Unicode MS"/>
          <w:sz w:val="24"/>
          <w:szCs w:val="24"/>
        </w:rPr>
        <w:t>принятия решения о ее проведении. Срок проверки может быть продлен до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60 дней руководителем Учреждения.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4.3. </w:t>
      </w:r>
      <w:r w:rsidR="00834BB4" w:rsidRPr="00136630">
        <w:rPr>
          <w:rFonts w:eastAsia="Arial Unicode MS"/>
          <w:sz w:val="24"/>
          <w:szCs w:val="24"/>
        </w:rPr>
        <w:t>В решении о проведении проверки могут быть указаны иные сведения,</w:t>
      </w:r>
      <w:r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необходимые для проведения проверки.</w:t>
      </w:r>
    </w:p>
    <w:p w:rsidR="00834BB4" w:rsidRPr="00136630" w:rsidRDefault="00985512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4.4. </w:t>
      </w:r>
      <w:r w:rsidR="00834BB4" w:rsidRPr="00136630">
        <w:rPr>
          <w:rFonts w:eastAsia="Arial Unicode MS"/>
          <w:sz w:val="24"/>
          <w:szCs w:val="24"/>
        </w:rPr>
        <w:t>Результаты проведенной проверки должны быть оформлены в</w:t>
      </w:r>
      <w:r w:rsidR="005C767D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письменном виде, содержать вывод о наличии или отсутствии конфликта</w:t>
      </w:r>
      <w:r w:rsidR="005C767D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интересов у </w:t>
      </w:r>
      <w:proofErr w:type="gramStart"/>
      <w:r w:rsidR="00834BB4" w:rsidRPr="00136630">
        <w:rPr>
          <w:rFonts w:eastAsia="Arial Unicode MS"/>
          <w:sz w:val="24"/>
          <w:szCs w:val="24"/>
        </w:rPr>
        <w:t>работника</w:t>
      </w:r>
      <w:proofErr w:type="gramEnd"/>
      <w:r w:rsidR="00834BB4" w:rsidRPr="00136630">
        <w:rPr>
          <w:rFonts w:eastAsia="Arial Unicode MS"/>
          <w:sz w:val="24"/>
          <w:szCs w:val="24"/>
        </w:rPr>
        <w:t xml:space="preserve"> и представлены руководителю Учреждения в течение</w:t>
      </w:r>
      <w:r w:rsidR="005C767D"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срока проведения проверки.</w:t>
      </w:r>
    </w:p>
    <w:p w:rsidR="00834BB4" w:rsidRPr="00136630" w:rsidRDefault="005C767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4.5. </w:t>
      </w:r>
      <w:r w:rsidR="00834BB4" w:rsidRPr="00136630">
        <w:rPr>
          <w:rFonts w:eastAsia="Arial Unicode MS"/>
          <w:sz w:val="24"/>
          <w:szCs w:val="24"/>
        </w:rPr>
        <w:t>Работник, в отношении которого проведена проверка, подлежит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ознакомлению с результатами проверки.</w:t>
      </w:r>
    </w:p>
    <w:p w:rsidR="00834BB4" w:rsidRPr="00136630" w:rsidRDefault="005C767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4.6</w:t>
      </w:r>
      <w:r w:rsidR="00834BB4" w:rsidRPr="00136630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 Руководитель Учреждения в течение 3 </w:t>
      </w:r>
      <w:r>
        <w:rPr>
          <w:rFonts w:eastAsia="Arial Unicode MS"/>
          <w:sz w:val="24"/>
          <w:szCs w:val="24"/>
        </w:rPr>
        <w:t xml:space="preserve">(трёх) </w:t>
      </w:r>
      <w:r w:rsidR="00834BB4" w:rsidRPr="00136630">
        <w:rPr>
          <w:rFonts w:eastAsia="Arial Unicode MS"/>
          <w:sz w:val="24"/>
          <w:szCs w:val="24"/>
        </w:rPr>
        <w:t>рабочих дней со дня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представления ему результатов проверки обязан принять одно из двух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решений:</w:t>
      </w:r>
    </w:p>
    <w:p w:rsidR="00834BB4" w:rsidRPr="00136630" w:rsidRDefault="005C767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о наличии у работника конфликта интересов</w:t>
      </w:r>
      <w:proofErr w:type="gramStart"/>
      <w:r w:rsidR="00834BB4" w:rsidRPr="00136630">
        <w:rPr>
          <w:rFonts w:eastAsia="Arial Unicode MS"/>
          <w:sz w:val="24"/>
          <w:szCs w:val="24"/>
        </w:rPr>
        <w:t>.</w:t>
      </w:r>
      <w:proofErr w:type="gramEnd"/>
      <w:r w:rsidR="00834BB4" w:rsidRPr="0013663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(</w:t>
      </w:r>
      <w:proofErr w:type="gramStart"/>
      <w:r>
        <w:rPr>
          <w:rFonts w:eastAsia="Arial Unicode MS"/>
          <w:sz w:val="24"/>
          <w:szCs w:val="24"/>
        </w:rPr>
        <w:t>в</w:t>
      </w:r>
      <w:proofErr w:type="gramEnd"/>
      <w:r w:rsidR="00834BB4" w:rsidRPr="00136630">
        <w:rPr>
          <w:rFonts w:eastAsia="Arial Unicode MS"/>
          <w:sz w:val="24"/>
          <w:szCs w:val="24"/>
        </w:rPr>
        <w:t xml:space="preserve"> данном случае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работодатель принимает решение о применении одной из мер, названных в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 xml:space="preserve">пункте </w:t>
      </w:r>
      <w:r>
        <w:rPr>
          <w:rFonts w:eastAsia="Arial Unicode MS"/>
          <w:sz w:val="24"/>
          <w:szCs w:val="24"/>
        </w:rPr>
        <w:t>5 (пять)</w:t>
      </w:r>
      <w:r w:rsidR="00834BB4" w:rsidRPr="00136630">
        <w:rPr>
          <w:rFonts w:eastAsia="Arial Unicode MS"/>
          <w:sz w:val="24"/>
          <w:szCs w:val="24"/>
        </w:rPr>
        <w:t xml:space="preserve"> Положения;</w:t>
      </w:r>
    </w:p>
    <w:p w:rsidR="00834BB4" w:rsidRPr="00136630" w:rsidRDefault="005C767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834BB4" w:rsidRPr="00136630">
        <w:rPr>
          <w:rFonts w:eastAsia="Arial Unicode MS"/>
          <w:sz w:val="24"/>
          <w:szCs w:val="24"/>
        </w:rPr>
        <w:t xml:space="preserve"> об отсутствии </w:t>
      </w:r>
      <w:r>
        <w:rPr>
          <w:rFonts w:eastAsia="Arial Unicode MS"/>
          <w:sz w:val="24"/>
          <w:szCs w:val="24"/>
        </w:rPr>
        <w:t>у работника конфликта интересов</w:t>
      </w:r>
      <w:r w:rsidR="00834BB4" w:rsidRPr="0013663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(в</w:t>
      </w:r>
      <w:r w:rsidR="00834BB4" w:rsidRPr="00136630">
        <w:rPr>
          <w:rFonts w:eastAsia="Arial Unicode MS"/>
          <w:sz w:val="24"/>
          <w:szCs w:val="24"/>
        </w:rPr>
        <w:t xml:space="preserve"> данном случае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применение каких-либо мер не требуется</w:t>
      </w:r>
      <w:r>
        <w:rPr>
          <w:rFonts w:eastAsia="Arial Unicode MS"/>
          <w:sz w:val="24"/>
          <w:szCs w:val="24"/>
        </w:rPr>
        <w:t>)</w:t>
      </w:r>
      <w:r w:rsidR="00834BB4" w:rsidRPr="00136630">
        <w:rPr>
          <w:rFonts w:eastAsia="Arial Unicode MS"/>
          <w:sz w:val="24"/>
          <w:szCs w:val="24"/>
        </w:rPr>
        <w:t>.</w:t>
      </w:r>
    </w:p>
    <w:p w:rsidR="00834BB4" w:rsidRPr="00136630" w:rsidRDefault="005C767D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834BB4" w:rsidRPr="00136630">
        <w:rPr>
          <w:rFonts w:eastAsia="Arial Unicode MS"/>
          <w:sz w:val="24"/>
          <w:szCs w:val="24"/>
        </w:rPr>
        <w:t>. В целях предотвращения или урегулирования конфликта интересов</w:t>
      </w:r>
      <w:r>
        <w:rPr>
          <w:rFonts w:eastAsia="Arial Unicode MS"/>
          <w:sz w:val="24"/>
          <w:szCs w:val="24"/>
        </w:rPr>
        <w:t xml:space="preserve"> </w:t>
      </w:r>
      <w:r w:rsidR="00834BB4" w:rsidRPr="00136630">
        <w:rPr>
          <w:rFonts w:eastAsia="Arial Unicode MS"/>
          <w:sz w:val="24"/>
          <w:szCs w:val="24"/>
        </w:rPr>
        <w:t>могут быть применены следующие меры:</w:t>
      </w:r>
    </w:p>
    <w:p w:rsidR="00834BB4" w:rsidRPr="00136630" w:rsidRDefault="00834BB4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- изменение трудовых (должностных) обязанностей работника;</w:t>
      </w:r>
    </w:p>
    <w:p w:rsidR="00834BB4" w:rsidRPr="00136630" w:rsidRDefault="00834BB4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- перевод работника на другую работу, перемещение работника в</w:t>
      </w:r>
      <w:r w:rsidR="005C767D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соответствии со статьей 72.1 Трудового кодекса Российской Федерации</w:t>
      </w:r>
      <w:r w:rsidR="005C767D">
        <w:rPr>
          <w:rFonts w:eastAsia="Arial Unicode MS"/>
          <w:sz w:val="24"/>
          <w:szCs w:val="24"/>
        </w:rPr>
        <w:t xml:space="preserve"> </w:t>
      </w:r>
      <w:r w:rsidR="005C767D" w:rsidRPr="00136630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(далее – ТК РФ);</w:t>
      </w:r>
    </w:p>
    <w:p w:rsidR="00834BB4" w:rsidRPr="00136630" w:rsidRDefault="00834BB4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- временный перевод работника на другую работу в соответствии со</w:t>
      </w:r>
      <w:r w:rsidR="005C767D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статьей 72.1 ТК РФ;</w:t>
      </w:r>
    </w:p>
    <w:p w:rsidR="00834BB4" w:rsidRPr="00136630" w:rsidRDefault="00834BB4" w:rsidP="00D677ED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- увольнение работника из Учреждения по инициативе работника;</w:t>
      </w:r>
    </w:p>
    <w:p w:rsidR="00834BB4" w:rsidRPr="00136630" w:rsidRDefault="00834BB4" w:rsidP="00D677ED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136630">
        <w:rPr>
          <w:rFonts w:eastAsia="Arial Unicode MS"/>
          <w:sz w:val="24"/>
          <w:szCs w:val="24"/>
        </w:rPr>
        <w:t>- увольнение работника по инициативе работодателя за совершение</w:t>
      </w:r>
      <w:r w:rsidR="005C767D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дисциплинарного проступка, то есть за неисполнение или ненадлежащее</w:t>
      </w:r>
      <w:r w:rsidR="005C767D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исполнение работником по его вине возложенных на него трудовых</w:t>
      </w:r>
      <w:r w:rsidR="005C767D">
        <w:rPr>
          <w:rFonts w:eastAsia="Arial Unicode MS"/>
          <w:sz w:val="24"/>
          <w:szCs w:val="24"/>
        </w:rPr>
        <w:t xml:space="preserve"> </w:t>
      </w:r>
      <w:r w:rsidRPr="00136630">
        <w:rPr>
          <w:rFonts w:eastAsia="Arial Unicode MS"/>
          <w:sz w:val="24"/>
          <w:szCs w:val="24"/>
        </w:rPr>
        <w:t>обязанностей.</w:t>
      </w:r>
      <w:r w:rsidRPr="00136630">
        <w:rPr>
          <w:rFonts w:eastAsia="Arial Unicode MS"/>
          <w:color w:val="000000"/>
          <w:sz w:val="24"/>
          <w:szCs w:val="24"/>
        </w:rPr>
        <w:t xml:space="preserve"> </w:t>
      </w:r>
    </w:p>
    <w:p w:rsidR="007A2347" w:rsidRDefault="007A2347" w:rsidP="00362470">
      <w:pPr>
        <w:jc w:val="center"/>
        <w:rPr>
          <w:sz w:val="24"/>
          <w:szCs w:val="24"/>
        </w:rPr>
      </w:pPr>
    </w:p>
    <w:p w:rsidR="007A2347" w:rsidRDefault="007A2347" w:rsidP="00362470">
      <w:pPr>
        <w:jc w:val="center"/>
        <w:rPr>
          <w:sz w:val="24"/>
          <w:szCs w:val="24"/>
        </w:rPr>
      </w:pPr>
    </w:p>
    <w:p w:rsidR="007A2347" w:rsidRDefault="007A2347" w:rsidP="00362470">
      <w:pPr>
        <w:jc w:val="center"/>
        <w:rPr>
          <w:sz w:val="24"/>
          <w:szCs w:val="24"/>
        </w:rPr>
      </w:pPr>
    </w:p>
    <w:p w:rsidR="007A2347" w:rsidRDefault="007A2347" w:rsidP="00362470">
      <w:pPr>
        <w:jc w:val="center"/>
        <w:rPr>
          <w:sz w:val="24"/>
          <w:szCs w:val="24"/>
        </w:rPr>
      </w:pPr>
    </w:p>
    <w:p w:rsidR="007A2347" w:rsidRDefault="007A2347" w:rsidP="00AD7464">
      <w:pPr>
        <w:rPr>
          <w:sz w:val="24"/>
          <w:szCs w:val="24"/>
        </w:rPr>
      </w:pPr>
    </w:p>
    <w:p w:rsidR="007A2347" w:rsidRDefault="007A2347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362470">
      <w:pPr>
        <w:jc w:val="center"/>
        <w:rPr>
          <w:sz w:val="24"/>
          <w:szCs w:val="24"/>
        </w:rPr>
      </w:pPr>
    </w:p>
    <w:p w:rsidR="00934649" w:rsidRDefault="00934649" w:rsidP="008A4B1C">
      <w:pPr>
        <w:rPr>
          <w:sz w:val="24"/>
          <w:szCs w:val="24"/>
        </w:rPr>
      </w:pPr>
    </w:p>
    <w:p w:rsidR="00BA284F" w:rsidRDefault="00BA284F" w:rsidP="008A4B1C">
      <w:pPr>
        <w:rPr>
          <w:sz w:val="24"/>
          <w:szCs w:val="24"/>
        </w:rPr>
      </w:pPr>
    </w:p>
    <w:p w:rsidR="00BA284F" w:rsidRDefault="00BA284F" w:rsidP="008A4B1C">
      <w:pPr>
        <w:rPr>
          <w:sz w:val="24"/>
          <w:szCs w:val="24"/>
        </w:rPr>
      </w:pPr>
    </w:p>
    <w:p w:rsidR="00934649" w:rsidRDefault="00934649" w:rsidP="00BC51ED">
      <w:pPr>
        <w:rPr>
          <w:sz w:val="24"/>
          <w:szCs w:val="24"/>
        </w:rPr>
      </w:pPr>
    </w:p>
    <w:p w:rsidR="007A2347" w:rsidRDefault="007A2347" w:rsidP="00362470">
      <w:pPr>
        <w:jc w:val="center"/>
        <w:rPr>
          <w:sz w:val="24"/>
          <w:szCs w:val="24"/>
        </w:rPr>
      </w:pPr>
    </w:p>
    <w:p w:rsidR="00F50B29" w:rsidRPr="007A2347" w:rsidRDefault="007A2347" w:rsidP="00F50B29">
      <w:pPr>
        <w:pStyle w:val="a4"/>
        <w:tabs>
          <w:tab w:val="left" w:pos="5103"/>
        </w:tabs>
        <w:rPr>
          <w:b w:val="0"/>
          <w:sz w:val="24"/>
          <w:szCs w:val="24"/>
        </w:rPr>
      </w:pPr>
      <w:r w:rsidRPr="007A2347">
        <w:rPr>
          <w:b w:val="0"/>
          <w:sz w:val="24"/>
          <w:szCs w:val="24"/>
        </w:rPr>
        <w:t>МБОУ Есаульская специальная (коррекционная)</w:t>
      </w:r>
      <w:r>
        <w:rPr>
          <w:b w:val="0"/>
          <w:sz w:val="24"/>
          <w:szCs w:val="24"/>
        </w:rPr>
        <w:t xml:space="preserve"> школа-интернат для детей-сирот и детей, оставшихся без попечения родителей, с ограниченными возможностями здоровья.</w:t>
      </w:r>
    </w:p>
    <w:p w:rsidR="00F50B29" w:rsidRDefault="00F50B29" w:rsidP="00F50B29"/>
    <w:p w:rsidR="007A2347" w:rsidRPr="007A2347" w:rsidRDefault="007A2347" w:rsidP="007A2347">
      <w:pPr>
        <w:tabs>
          <w:tab w:val="left" w:pos="3624"/>
        </w:tabs>
        <w:rPr>
          <w:b/>
        </w:rPr>
      </w:pPr>
      <w:r>
        <w:tab/>
      </w:r>
      <w:r w:rsidRPr="007A2347">
        <w:rPr>
          <w:b/>
        </w:rPr>
        <w:t>ПРИКАЗ</w:t>
      </w:r>
    </w:p>
    <w:p w:rsidR="007A2347" w:rsidRDefault="007A2347" w:rsidP="00F50B29">
      <w:pPr>
        <w:rPr>
          <w:b/>
        </w:rPr>
      </w:pPr>
    </w:p>
    <w:p w:rsidR="007A2347" w:rsidRDefault="001D7ABE" w:rsidP="00F50B29">
      <w:r>
        <w:rPr>
          <w:b/>
        </w:rPr>
        <w:t>№ 37</w:t>
      </w:r>
      <w:r w:rsidR="00E56C4F">
        <w:rPr>
          <w:b/>
        </w:rPr>
        <w:t xml:space="preserve">                                                                                                                                 от 2</w:t>
      </w:r>
      <w:r>
        <w:rPr>
          <w:b/>
        </w:rPr>
        <w:t>5.0</w:t>
      </w:r>
      <w:r w:rsidR="00E56C4F">
        <w:rPr>
          <w:b/>
        </w:rPr>
        <w:t>2.2015г.</w:t>
      </w:r>
    </w:p>
    <w:p w:rsidR="00F50B29" w:rsidRPr="007A2347" w:rsidRDefault="00F50B29" w:rsidP="00F50B29">
      <w:pPr>
        <w:rPr>
          <w:sz w:val="24"/>
          <w:szCs w:val="24"/>
        </w:rPr>
      </w:pPr>
    </w:p>
    <w:p w:rsidR="00E6053B" w:rsidRDefault="00F50B29" w:rsidP="00002CE0">
      <w:pPr>
        <w:pStyle w:val="a5"/>
        <w:spacing w:after="0"/>
        <w:ind w:left="0" w:right="5705"/>
        <w:rPr>
          <w:sz w:val="24"/>
          <w:szCs w:val="24"/>
        </w:rPr>
      </w:pPr>
      <w:r w:rsidRPr="007A2347">
        <w:rPr>
          <w:sz w:val="24"/>
          <w:szCs w:val="24"/>
        </w:rPr>
        <w:t xml:space="preserve">Об утверждении </w:t>
      </w:r>
      <w:r w:rsidR="00E6053B">
        <w:rPr>
          <w:sz w:val="24"/>
          <w:szCs w:val="24"/>
        </w:rPr>
        <w:t xml:space="preserve">пакета нормативных </w:t>
      </w:r>
      <w:r w:rsidR="00AD0D04">
        <w:rPr>
          <w:sz w:val="24"/>
          <w:szCs w:val="24"/>
        </w:rPr>
        <w:t xml:space="preserve">  </w:t>
      </w:r>
      <w:r w:rsidR="00E6053B">
        <w:rPr>
          <w:sz w:val="24"/>
          <w:szCs w:val="24"/>
        </w:rPr>
        <w:t xml:space="preserve">документов </w:t>
      </w:r>
      <w:r w:rsidRPr="007A2347">
        <w:rPr>
          <w:sz w:val="24"/>
          <w:szCs w:val="24"/>
        </w:rPr>
        <w:t>о противод</w:t>
      </w:r>
      <w:r w:rsidR="00E6053B">
        <w:rPr>
          <w:sz w:val="24"/>
          <w:szCs w:val="24"/>
        </w:rPr>
        <w:t>ействии</w:t>
      </w:r>
      <w:r w:rsidR="00E56C4F">
        <w:rPr>
          <w:sz w:val="24"/>
          <w:szCs w:val="24"/>
        </w:rPr>
        <w:t xml:space="preserve"> коррупции </w:t>
      </w:r>
      <w:r w:rsidR="00AD0D04">
        <w:rPr>
          <w:sz w:val="24"/>
          <w:szCs w:val="24"/>
        </w:rPr>
        <w:t xml:space="preserve"> </w:t>
      </w:r>
      <w:r w:rsidR="00E6053B">
        <w:rPr>
          <w:sz w:val="24"/>
          <w:szCs w:val="24"/>
        </w:rPr>
        <w:t>принятых на педагогическом</w:t>
      </w:r>
      <w:r w:rsidR="00423768">
        <w:rPr>
          <w:sz w:val="24"/>
          <w:szCs w:val="24"/>
        </w:rPr>
        <w:t xml:space="preserve"> </w:t>
      </w:r>
      <w:r w:rsidR="00E6053B">
        <w:rPr>
          <w:sz w:val="24"/>
          <w:szCs w:val="24"/>
        </w:rPr>
        <w:t>совете</w:t>
      </w:r>
      <w:r w:rsidR="00002CE0">
        <w:rPr>
          <w:sz w:val="24"/>
          <w:szCs w:val="24"/>
        </w:rPr>
        <w:t xml:space="preserve"> №     </w:t>
      </w:r>
      <w:r w:rsidR="00AD0D04">
        <w:rPr>
          <w:sz w:val="24"/>
          <w:szCs w:val="24"/>
        </w:rPr>
        <w:t xml:space="preserve">     </w:t>
      </w:r>
      <w:r w:rsidR="00002CE0">
        <w:rPr>
          <w:sz w:val="24"/>
          <w:szCs w:val="24"/>
        </w:rPr>
        <w:t>2015г.</w:t>
      </w:r>
    </w:p>
    <w:p w:rsidR="00F50B29" w:rsidRPr="007A2347" w:rsidRDefault="00F50B29" w:rsidP="00F50B29">
      <w:pPr>
        <w:rPr>
          <w:sz w:val="24"/>
          <w:szCs w:val="24"/>
        </w:rPr>
      </w:pPr>
    </w:p>
    <w:p w:rsidR="00D44C6A" w:rsidRDefault="00F50B29" w:rsidP="00F50B29">
      <w:pPr>
        <w:pStyle w:val="a5"/>
        <w:spacing w:after="0"/>
        <w:ind w:left="0" w:right="-57"/>
        <w:jc w:val="both"/>
        <w:rPr>
          <w:sz w:val="24"/>
          <w:szCs w:val="24"/>
        </w:rPr>
      </w:pPr>
      <w:r w:rsidRPr="007A2347">
        <w:rPr>
          <w:sz w:val="24"/>
          <w:szCs w:val="24"/>
        </w:rPr>
        <w:tab/>
        <w:t xml:space="preserve">В соответствии с </w:t>
      </w:r>
      <w:r w:rsidR="00E56C4F">
        <w:rPr>
          <w:sz w:val="24"/>
          <w:szCs w:val="24"/>
        </w:rPr>
        <w:t>Федеральным законом от 25.12.201308г. № 273-ФЗ « О противодействии коррупции»</w:t>
      </w:r>
      <w:r w:rsidR="00D44C6A">
        <w:rPr>
          <w:sz w:val="24"/>
          <w:szCs w:val="24"/>
        </w:rPr>
        <w:t xml:space="preserve">, Методическими рекомендациями по разработке и принятию организационных мер по предупреждению коррупции от 08.11.2013г. </w:t>
      </w:r>
    </w:p>
    <w:p w:rsidR="00D44C6A" w:rsidRDefault="00D44C6A" w:rsidP="00F50B29">
      <w:pPr>
        <w:pStyle w:val="a5"/>
        <w:spacing w:after="0"/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F50B29" w:rsidRPr="007A2347" w:rsidRDefault="00D44C6A" w:rsidP="00F50B29">
      <w:pPr>
        <w:pStyle w:val="a5"/>
        <w:spacing w:after="0"/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50B29" w:rsidRPr="007A2347">
        <w:rPr>
          <w:sz w:val="24"/>
          <w:szCs w:val="24"/>
        </w:rPr>
        <w:t>ПРИКАЗЫВАЮ:</w:t>
      </w:r>
    </w:p>
    <w:p w:rsidR="00F50B29" w:rsidRPr="007A2347" w:rsidRDefault="00F50B29" w:rsidP="00F50B29">
      <w:pPr>
        <w:pStyle w:val="a5"/>
        <w:spacing w:after="0"/>
        <w:ind w:left="0" w:right="-57"/>
        <w:jc w:val="both"/>
        <w:rPr>
          <w:sz w:val="24"/>
          <w:szCs w:val="24"/>
        </w:rPr>
      </w:pPr>
    </w:p>
    <w:p w:rsidR="00F50B29" w:rsidRPr="007A2347" w:rsidRDefault="00F50B29" w:rsidP="00F50B2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7A2347">
        <w:rPr>
          <w:sz w:val="24"/>
          <w:szCs w:val="24"/>
        </w:rPr>
        <w:t xml:space="preserve">1. Утвердить комиссию по противодействию коррупции в </w:t>
      </w:r>
      <w:r w:rsidR="00D44C6A">
        <w:rPr>
          <w:sz w:val="24"/>
          <w:szCs w:val="24"/>
        </w:rPr>
        <w:t>МБОУ Есаульская школа</w:t>
      </w:r>
      <w:r w:rsidRPr="007A2347">
        <w:rPr>
          <w:sz w:val="24"/>
          <w:szCs w:val="24"/>
        </w:rPr>
        <w:t>-интернат</w:t>
      </w:r>
      <w:r w:rsidR="00D44C6A">
        <w:rPr>
          <w:sz w:val="24"/>
          <w:szCs w:val="24"/>
        </w:rPr>
        <w:t xml:space="preserve"> </w:t>
      </w:r>
      <w:r w:rsidRPr="007A2347">
        <w:rPr>
          <w:sz w:val="24"/>
          <w:szCs w:val="24"/>
        </w:rPr>
        <w:t xml:space="preserve"> в следующем составе:</w:t>
      </w:r>
    </w:p>
    <w:p w:rsidR="00364841" w:rsidRDefault="00934649" w:rsidP="00364841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364841">
        <w:rPr>
          <w:sz w:val="24"/>
          <w:szCs w:val="24"/>
        </w:rPr>
        <w:t xml:space="preserve">  </w:t>
      </w:r>
      <w:proofErr w:type="gramStart"/>
      <w:r w:rsidR="00364841" w:rsidRPr="007A2347">
        <w:rPr>
          <w:sz w:val="24"/>
          <w:szCs w:val="24"/>
        </w:rPr>
        <w:t>–</w:t>
      </w:r>
      <w:r w:rsidR="00364841">
        <w:rPr>
          <w:sz w:val="24"/>
          <w:szCs w:val="24"/>
        </w:rPr>
        <w:t>В</w:t>
      </w:r>
      <w:proofErr w:type="gramEnd"/>
      <w:r w:rsidR="00364841">
        <w:rPr>
          <w:sz w:val="24"/>
          <w:szCs w:val="24"/>
        </w:rPr>
        <w:t>олкогон С.Ю.</w:t>
      </w:r>
      <w:r w:rsidR="00364841" w:rsidRPr="004010D6">
        <w:rPr>
          <w:sz w:val="24"/>
          <w:szCs w:val="24"/>
        </w:rPr>
        <w:t xml:space="preserve"> </w:t>
      </w:r>
      <w:r w:rsidR="00364841">
        <w:rPr>
          <w:sz w:val="24"/>
          <w:szCs w:val="24"/>
        </w:rPr>
        <w:t xml:space="preserve">- </w:t>
      </w:r>
      <w:r w:rsidR="00364841" w:rsidRPr="007A2347">
        <w:rPr>
          <w:sz w:val="24"/>
          <w:szCs w:val="24"/>
        </w:rPr>
        <w:t xml:space="preserve"> заместитель директора по </w:t>
      </w:r>
      <w:r w:rsidR="00364841">
        <w:rPr>
          <w:sz w:val="24"/>
          <w:szCs w:val="24"/>
        </w:rPr>
        <w:t>АХЧ</w:t>
      </w:r>
    </w:p>
    <w:p w:rsidR="00F50B29" w:rsidRPr="007A2347" w:rsidRDefault="00F50B29" w:rsidP="00F50B29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 w:rsidRPr="007A2347">
        <w:rPr>
          <w:sz w:val="24"/>
          <w:szCs w:val="24"/>
        </w:rPr>
        <w:t>члены комиссии:</w:t>
      </w:r>
      <w:r w:rsidR="00D44C6A">
        <w:rPr>
          <w:sz w:val="24"/>
          <w:szCs w:val="24"/>
        </w:rPr>
        <w:t xml:space="preserve">            </w:t>
      </w:r>
      <w:r w:rsidR="00934649">
        <w:rPr>
          <w:sz w:val="24"/>
          <w:szCs w:val="24"/>
        </w:rPr>
        <w:t xml:space="preserve"> </w:t>
      </w:r>
      <w:r w:rsidR="00D44C6A">
        <w:rPr>
          <w:sz w:val="24"/>
          <w:szCs w:val="24"/>
        </w:rPr>
        <w:t xml:space="preserve"> </w:t>
      </w:r>
      <w:proofErr w:type="gramStart"/>
      <w:r w:rsidRPr="007A2347">
        <w:rPr>
          <w:sz w:val="24"/>
          <w:szCs w:val="24"/>
        </w:rPr>
        <w:t>–</w:t>
      </w:r>
      <w:proofErr w:type="spellStart"/>
      <w:r w:rsidR="00D44C6A">
        <w:rPr>
          <w:sz w:val="24"/>
          <w:szCs w:val="24"/>
        </w:rPr>
        <w:t>Р</w:t>
      </w:r>
      <w:proofErr w:type="gramEnd"/>
      <w:r w:rsidR="00D44C6A">
        <w:rPr>
          <w:sz w:val="24"/>
          <w:szCs w:val="24"/>
        </w:rPr>
        <w:t>ечкалова</w:t>
      </w:r>
      <w:proofErr w:type="spellEnd"/>
      <w:r w:rsidR="00D44C6A">
        <w:rPr>
          <w:sz w:val="24"/>
          <w:szCs w:val="24"/>
        </w:rPr>
        <w:t xml:space="preserve"> В.А. - </w:t>
      </w:r>
      <w:r w:rsidRPr="007A2347">
        <w:rPr>
          <w:sz w:val="24"/>
          <w:szCs w:val="24"/>
        </w:rPr>
        <w:t xml:space="preserve"> заместитель директора по У</w:t>
      </w:r>
      <w:r w:rsidR="00D44C6A">
        <w:rPr>
          <w:sz w:val="24"/>
          <w:szCs w:val="24"/>
        </w:rPr>
        <w:t>В</w:t>
      </w:r>
      <w:r w:rsidRPr="007A2347">
        <w:rPr>
          <w:sz w:val="24"/>
          <w:szCs w:val="24"/>
        </w:rPr>
        <w:t>Р</w:t>
      </w:r>
    </w:p>
    <w:p w:rsidR="00F50B29" w:rsidRDefault="004010D6" w:rsidP="00F50B29">
      <w:pPr>
        <w:tabs>
          <w:tab w:val="left" w:pos="1134"/>
        </w:tabs>
        <w:spacing w:line="276" w:lineRule="auto"/>
        <w:ind w:left="709"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proofErr w:type="spellStart"/>
      <w:r>
        <w:rPr>
          <w:sz w:val="24"/>
          <w:szCs w:val="24"/>
        </w:rPr>
        <w:t>Бунькова</w:t>
      </w:r>
      <w:proofErr w:type="spellEnd"/>
      <w:r>
        <w:rPr>
          <w:sz w:val="24"/>
          <w:szCs w:val="24"/>
        </w:rPr>
        <w:t xml:space="preserve"> </w:t>
      </w:r>
      <w:r w:rsidR="00C949CE">
        <w:rPr>
          <w:sz w:val="24"/>
          <w:szCs w:val="24"/>
        </w:rPr>
        <w:t xml:space="preserve"> З.М. -</w:t>
      </w:r>
      <w:r w:rsidR="00F50B29" w:rsidRPr="007A2347">
        <w:rPr>
          <w:sz w:val="24"/>
          <w:szCs w:val="24"/>
        </w:rPr>
        <w:t xml:space="preserve"> главный бухгалтер</w:t>
      </w:r>
    </w:p>
    <w:p w:rsidR="00C949CE" w:rsidRDefault="00C949CE" w:rsidP="00F50B29">
      <w:pPr>
        <w:tabs>
          <w:tab w:val="left" w:pos="1134"/>
        </w:tabs>
        <w:spacing w:line="276" w:lineRule="auto"/>
        <w:ind w:left="709"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1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25049">
        <w:rPr>
          <w:sz w:val="24"/>
          <w:szCs w:val="24"/>
        </w:rPr>
        <w:t>Плотникова Н.Ю.  –социальный педагог</w:t>
      </w:r>
    </w:p>
    <w:p w:rsidR="00364841" w:rsidRDefault="00364841" w:rsidP="00F50B29">
      <w:pPr>
        <w:tabs>
          <w:tab w:val="left" w:pos="1134"/>
        </w:tabs>
        <w:spacing w:line="276" w:lineRule="auto"/>
        <w:ind w:left="709"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-Игнатьева Е.Ю.  – специалист </w:t>
      </w:r>
      <w:r w:rsidR="0062786B">
        <w:rPr>
          <w:sz w:val="24"/>
          <w:szCs w:val="24"/>
        </w:rPr>
        <w:t>по кадрам</w:t>
      </w:r>
    </w:p>
    <w:p w:rsidR="005A0711" w:rsidRPr="007A2347" w:rsidRDefault="005A0711" w:rsidP="005A0711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положение об антикоррупционной политике (Приложение №1)</w:t>
      </w:r>
    </w:p>
    <w:p w:rsidR="00F50B29" w:rsidRPr="007A2347" w:rsidRDefault="005A0711" w:rsidP="00F50B2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B29" w:rsidRPr="007A2347">
        <w:rPr>
          <w:sz w:val="24"/>
          <w:szCs w:val="24"/>
        </w:rPr>
        <w:t>. Утвердить положение о комиссии по противодействию к</w:t>
      </w:r>
      <w:r w:rsidR="00BA284F">
        <w:rPr>
          <w:sz w:val="24"/>
          <w:szCs w:val="24"/>
        </w:rPr>
        <w:t>оррупции в ОУ (Приложение №2</w:t>
      </w:r>
      <w:r>
        <w:rPr>
          <w:sz w:val="24"/>
          <w:szCs w:val="24"/>
        </w:rPr>
        <w:t>)</w:t>
      </w:r>
      <w:r w:rsidR="00F50B29" w:rsidRPr="007A2347">
        <w:rPr>
          <w:sz w:val="24"/>
          <w:szCs w:val="24"/>
        </w:rPr>
        <w:t>).</w:t>
      </w:r>
    </w:p>
    <w:p w:rsidR="00F50B29" w:rsidRPr="007A2347" w:rsidRDefault="005A0711" w:rsidP="00F50B2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B29" w:rsidRPr="007A2347">
        <w:rPr>
          <w:sz w:val="24"/>
          <w:szCs w:val="24"/>
        </w:rPr>
        <w:t xml:space="preserve">. Возложить ответственность за проведение работы по профилактике коррупционных и иных правонарушений в </w:t>
      </w:r>
      <w:r w:rsidR="00342026">
        <w:rPr>
          <w:sz w:val="24"/>
          <w:szCs w:val="24"/>
        </w:rPr>
        <w:t>М</w:t>
      </w:r>
      <w:r w:rsidR="003B199E">
        <w:rPr>
          <w:sz w:val="24"/>
          <w:szCs w:val="24"/>
        </w:rPr>
        <w:t>Б</w:t>
      </w:r>
      <w:r w:rsidR="00342026">
        <w:rPr>
          <w:sz w:val="24"/>
          <w:szCs w:val="24"/>
        </w:rPr>
        <w:t>ОУ Есаульская школа-интернат</w:t>
      </w:r>
      <w:r w:rsidR="00F50B29" w:rsidRPr="007A2347">
        <w:rPr>
          <w:sz w:val="24"/>
          <w:szCs w:val="24"/>
        </w:rPr>
        <w:t xml:space="preserve"> </w:t>
      </w:r>
      <w:r w:rsidR="00342026">
        <w:rPr>
          <w:sz w:val="24"/>
          <w:szCs w:val="24"/>
        </w:rPr>
        <w:t xml:space="preserve">на </w:t>
      </w:r>
      <w:r w:rsidR="00F50B29" w:rsidRPr="007A2347">
        <w:rPr>
          <w:sz w:val="24"/>
          <w:szCs w:val="24"/>
        </w:rPr>
        <w:t xml:space="preserve">заместителя директора по </w:t>
      </w:r>
      <w:r w:rsidR="00342026">
        <w:rPr>
          <w:sz w:val="24"/>
          <w:szCs w:val="24"/>
        </w:rPr>
        <w:t>административно-хозяйственной части</w:t>
      </w:r>
      <w:r w:rsidR="00F50B29" w:rsidRPr="007A2347">
        <w:rPr>
          <w:sz w:val="24"/>
          <w:szCs w:val="24"/>
        </w:rPr>
        <w:t>.</w:t>
      </w:r>
    </w:p>
    <w:p w:rsidR="00F50B29" w:rsidRDefault="005A0711" w:rsidP="00F50B2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04C1">
        <w:rPr>
          <w:sz w:val="24"/>
          <w:szCs w:val="24"/>
        </w:rPr>
        <w:t xml:space="preserve">. </w:t>
      </w:r>
      <w:r w:rsidR="00F50B29" w:rsidRPr="007A2347">
        <w:rPr>
          <w:sz w:val="24"/>
          <w:szCs w:val="24"/>
        </w:rPr>
        <w:t xml:space="preserve">Утвердить перечень лиц и должностей, замещение которых связано с коррупционными рисками в </w:t>
      </w:r>
      <w:r w:rsidR="00342026">
        <w:rPr>
          <w:sz w:val="24"/>
          <w:szCs w:val="24"/>
        </w:rPr>
        <w:t>МОУ Есаульская школа-интернат</w:t>
      </w:r>
      <w:r w:rsidR="00BA284F">
        <w:rPr>
          <w:sz w:val="24"/>
          <w:szCs w:val="24"/>
        </w:rPr>
        <w:t xml:space="preserve"> (Приложение 3</w:t>
      </w:r>
      <w:r w:rsidR="00F50B29" w:rsidRPr="007A2347">
        <w:rPr>
          <w:sz w:val="24"/>
          <w:szCs w:val="24"/>
        </w:rPr>
        <w:t>).</w:t>
      </w:r>
    </w:p>
    <w:p w:rsidR="00F50B29" w:rsidRPr="007A2347" w:rsidRDefault="00934649" w:rsidP="0093464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0711">
        <w:rPr>
          <w:sz w:val="24"/>
          <w:szCs w:val="24"/>
        </w:rPr>
        <w:t>6</w:t>
      </w:r>
      <w:r w:rsidR="00F50B29" w:rsidRPr="007A2347">
        <w:rPr>
          <w:sz w:val="24"/>
          <w:szCs w:val="24"/>
        </w:rPr>
        <w:t>.</w:t>
      </w:r>
      <w:r w:rsidR="004404C1">
        <w:rPr>
          <w:sz w:val="24"/>
          <w:szCs w:val="24"/>
        </w:rPr>
        <w:t xml:space="preserve"> </w:t>
      </w:r>
      <w:r w:rsidR="00F50B29" w:rsidRPr="007A2347">
        <w:rPr>
          <w:sz w:val="24"/>
          <w:szCs w:val="24"/>
        </w:rPr>
        <w:t xml:space="preserve"> Утвердить план мероприятий по противодействию коррупции </w:t>
      </w:r>
      <w:r w:rsidR="00BA284F">
        <w:rPr>
          <w:sz w:val="24"/>
          <w:szCs w:val="24"/>
        </w:rPr>
        <w:t xml:space="preserve"> (Приложение 4</w:t>
      </w:r>
      <w:r w:rsidRPr="007A2347">
        <w:rPr>
          <w:sz w:val="24"/>
          <w:szCs w:val="24"/>
        </w:rPr>
        <w:t>).</w:t>
      </w:r>
    </w:p>
    <w:p w:rsidR="00551B0D" w:rsidRDefault="00551B0D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071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404C1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Должностные обязанности сотрудника, ответственного за профилактику коррупцион</w:t>
      </w:r>
      <w:r w:rsidR="00BA284F">
        <w:rPr>
          <w:sz w:val="24"/>
          <w:szCs w:val="24"/>
        </w:rPr>
        <w:t>ных правонарушений (Приложение 5</w:t>
      </w:r>
      <w:r>
        <w:rPr>
          <w:sz w:val="24"/>
          <w:szCs w:val="24"/>
        </w:rPr>
        <w:t>).</w:t>
      </w:r>
    </w:p>
    <w:p w:rsidR="00430729" w:rsidRDefault="00934649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84F">
        <w:rPr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 w:rsidR="00430729">
        <w:rPr>
          <w:sz w:val="24"/>
          <w:szCs w:val="24"/>
        </w:rPr>
        <w:t>Утвердить кодекс этики служебного поведения сотрудников школы-интерната</w:t>
      </w:r>
      <w:r w:rsidR="00BA284F">
        <w:rPr>
          <w:sz w:val="24"/>
          <w:szCs w:val="24"/>
        </w:rPr>
        <w:t xml:space="preserve"> (Приложение 6)</w:t>
      </w:r>
      <w:r w:rsidR="00430729">
        <w:rPr>
          <w:sz w:val="24"/>
          <w:szCs w:val="24"/>
        </w:rPr>
        <w:t>.</w:t>
      </w:r>
    </w:p>
    <w:p w:rsidR="00430729" w:rsidRDefault="004404C1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84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E6053B">
        <w:rPr>
          <w:sz w:val="24"/>
          <w:szCs w:val="24"/>
        </w:rPr>
        <w:t>Утвердить порядок уведомления о склонении к сове</w:t>
      </w:r>
      <w:r>
        <w:rPr>
          <w:sz w:val="24"/>
          <w:szCs w:val="24"/>
        </w:rPr>
        <w:t>р</w:t>
      </w:r>
      <w:r w:rsidR="00E6053B">
        <w:rPr>
          <w:sz w:val="24"/>
          <w:szCs w:val="24"/>
        </w:rPr>
        <w:t>шению коррупционного нарушения</w:t>
      </w:r>
      <w:r w:rsidR="00BA284F">
        <w:rPr>
          <w:sz w:val="24"/>
          <w:szCs w:val="24"/>
        </w:rPr>
        <w:t xml:space="preserve"> (Приложение 7)</w:t>
      </w:r>
      <w:r w:rsidR="00E6053B">
        <w:rPr>
          <w:sz w:val="24"/>
          <w:szCs w:val="24"/>
        </w:rPr>
        <w:t>.</w:t>
      </w:r>
    </w:p>
    <w:p w:rsidR="004404C1" w:rsidRDefault="004404C1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84F">
        <w:rPr>
          <w:sz w:val="24"/>
          <w:szCs w:val="24"/>
        </w:rPr>
        <w:t>10</w:t>
      </w:r>
      <w:r>
        <w:rPr>
          <w:sz w:val="24"/>
          <w:szCs w:val="24"/>
        </w:rPr>
        <w:t>. Утвердить журнал регистрации уведомлений о фактах обращения в целях склонения работника к совершению коррупционных  правонарушений</w:t>
      </w:r>
      <w:r w:rsidR="00BA284F">
        <w:rPr>
          <w:sz w:val="24"/>
          <w:szCs w:val="24"/>
        </w:rPr>
        <w:t xml:space="preserve"> (Приложение 8)</w:t>
      </w:r>
      <w:r>
        <w:rPr>
          <w:sz w:val="24"/>
          <w:szCs w:val="24"/>
        </w:rPr>
        <w:t>.</w:t>
      </w:r>
    </w:p>
    <w:p w:rsidR="004404C1" w:rsidRDefault="004404C1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84F">
        <w:rPr>
          <w:sz w:val="24"/>
          <w:szCs w:val="24"/>
        </w:rPr>
        <w:t>11</w:t>
      </w:r>
      <w:r>
        <w:rPr>
          <w:sz w:val="24"/>
          <w:szCs w:val="24"/>
        </w:rPr>
        <w:t>.Утвердить Положение о конфликте интересов работников МБОУ Есаульская школа-интернат</w:t>
      </w:r>
      <w:r w:rsidR="00BA284F">
        <w:rPr>
          <w:sz w:val="24"/>
          <w:szCs w:val="24"/>
        </w:rPr>
        <w:t xml:space="preserve"> (Приложение 9)</w:t>
      </w:r>
      <w:r>
        <w:rPr>
          <w:sz w:val="24"/>
          <w:szCs w:val="24"/>
        </w:rPr>
        <w:t>.</w:t>
      </w:r>
    </w:p>
    <w:p w:rsidR="004404C1" w:rsidRDefault="004404C1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="00BA284F">
        <w:rPr>
          <w:sz w:val="24"/>
          <w:szCs w:val="24"/>
        </w:rPr>
        <w:t>2</w:t>
      </w:r>
      <w:r>
        <w:rPr>
          <w:sz w:val="24"/>
          <w:szCs w:val="24"/>
        </w:rPr>
        <w:t>. Утвердить Положение о выявлении и урегулировании конфликта интересов</w:t>
      </w:r>
      <w:r w:rsidR="00BA284F">
        <w:rPr>
          <w:sz w:val="24"/>
          <w:szCs w:val="24"/>
        </w:rPr>
        <w:t xml:space="preserve"> (Приложение10)</w:t>
      </w:r>
      <w:r>
        <w:rPr>
          <w:sz w:val="24"/>
          <w:szCs w:val="24"/>
        </w:rPr>
        <w:t>.</w:t>
      </w:r>
    </w:p>
    <w:p w:rsidR="004404C1" w:rsidRPr="007A2347" w:rsidRDefault="004404C1" w:rsidP="00F50B29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84F">
        <w:rPr>
          <w:sz w:val="24"/>
          <w:szCs w:val="24"/>
        </w:rPr>
        <w:t>13</w:t>
      </w:r>
      <w:r>
        <w:rPr>
          <w:sz w:val="24"/>
          <w:szCs w:val="24"/>
        </w:rPr>
        <w:t>. Утвердить Памятку по уведомлению о склонении к коррупции</w:t>
      </w:r>
      <w:r w:rsidR="00BA284F">
        <w:rPr>
          <w:sz w:val="24"/>
          <w:szCs w:val="24"/>
        </w:rPr>
        <w:t xml:space="preserve"> (Приложение 11)</w:t>
      </w:r>
      <w:r>
        <w:rPr>
          <w:sz w:val="24"/>
          <w:szCs w:val="24"/>
        </w:rPr>
        <w:t>.</w:t>
      </w:r>
    </w:p>
    <w:p w:rsidR="00F50B29" w:rsidRPr="007A2347" w:rsidRDefault="00BA284F" w:rsidP="00F50B2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50B29" w:rsidRPr="007A2347">
        <w:rPr>
          <w:sz w:val="24"/>
          <w:szCs w:val="24"/>
        </w:rPr>
        <w:t xml:space="preserve">. </w:t>
      </w:r>
      <w:proofErr w:type="gramStart"/>
      <w:r w:rsidR="00F50B29" w:rsidRPr="007A2347">
        <w:rPr>
          <w:sz w:val="24"/>
          <w:szCs w:val="24"/>
        </w:rPr>
        <w:t>Контроль за</w:t>
      </w:r>
      <w:proofErr w:type="gramEnd"/>
      <w:r w:rsidR="00F50B29" w:rsidRPr="007A2347">
        <w:rPr>
          <w:sz w:val="24"/>
          <w:szCs w:val="24"/>
        </w:rPr>
        <w:t xml:space="preserve"> исполнением  приказа оставляю за собой.</w:t>
      </w:r>
    </w:p>
    <w:p w:rsidR="00F50B29" w:rsidRPr="007A2347" w:rsidRDefault="00F50B29" w:rsidP="00F50B29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A3F4A" w:rsidRPr="00FD0FB5" w:rsidRDefault="00F50B29" w:rsidP="00FD0FB5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7A2347">
        <w:rPr>
          <w:rFonts w:ascii="Times New Roman" w:hAnsi="Times New Roman"/>
          <w:b w:val="0"/>
          <w:i w:val="0"/>
          <w:sz w:val="24"/>
          <w:szCs w:val="24"/>
        </w:rPr>
        <w:t xml:space="preserve">Директор   </w:t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</w:t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</w:t>
      </w:r>
      <w:r w:rsidRPr="007A2347">
        <w:rPr>
          <w:rFonts w:ascii="Times New Roman" w:hAnsi="Times New Roman"/>
          <w:b w:val="0"/>
          <w:i w:val="0"/>
          <w:sz w:val="24"/>
          <w:szCs w:val="24"/>
        </w:rPr>
        <w:tab/>
      </w:r>
      <w:proofErr w:type="spellStart"/>
      <w:r w:rsidR="00FD0FB5">
        <w:rPr>
          <w:rFonts w:ascii="Times New Roman" w:hAnsi="Times New Roman"/>
          <w:b w:val="0"/>
          <w:i w:val="0"/>
          <w:sz w:val="24"/>
          <w:szCs w:val="24"/>
        </w:rPr>
        <w:t>Р.К.Байгутина</w:t>
      </w:r>
      <w:proofErr w:type="spellEnd"/>
    </w:p>
    <w:p w:rsidR="00F50B29" w:rsidRDefault="00F23861" w:rsidP="00F23861">
      <w:pPr>
        <w:pStyle w:val="a7"/>
        <w:shd w:val="clear" w:color="auto" w:fill="FFFFFF"/>
        <w:tabs>
          <w:tab w:val="left" w:pos="7644"/>
        </w:tabs>
        <w:spacing w:after="0" w:line="240" w:lineRule="auto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ab/>
      </w:r>
      <w:r>
        <w:rPr>
          <w:rFonts w:eastAsia="Times New Roman" w:cs="Times New Roman"/>
          <w:b/>
          <w:spacing w:val="-15"/>
        </w:rPr>
        <w:tab/>
      </w:r>
    </w:p>
    <w:p w:rsidR="00AD7464" w:rsidRDefault="00AD7464" w:rsidP="00F23861">
      <w:pPr>
        <w:pStyle w:val="a7"/>
        <w:shd w:val="clear" w:color="auto" w:fill="FFFFFF"/>
        <w:tabs>
          <w:tab w:val="left" w:pos="7644"/>
        </w:tabs>
        <w:spacing w:after="0" w:line="240" w:lineRule="auto"/>
        <w:rPr>
          <w:rFonts w:eastAsia="Times New Roman" w:cs="Times New Roman"/>
          <w:b/>
          <w:spacing w:val="-15"/>
        </w:rPr>
      </w:pPr>
    </w:p>
    <w:p w:rsidR="00AD7464" w:rsidRDefault="00AD7464" w:rsidP="00F23861">
      <w:pPr>
        <w:pStyle w:val="a7"/>
        <w:shd w:val="clear" w:color="auto" w:fill="FFFFFF"/>
        <w:tabs>
          <w:tab w:val="left" w:pos="7644"/>
        </w:tabs>
        <w:spacing w:after="0" w:line="240" w:lineRule="auto"/>
        <w:rPr>
          <w:rFonts w:eastAsia="Times New Roman" w:cs="Times New Roman"/>
          <w:b/>
          <w:spacing w:val="-15"/>
        </w:rPr>
      </w:pPr>
    </w:p>
    <w:p w:rsidR="00AD7464" w:rsidRDefault="00AD7464" w:rsidP="00F23861">
      <w:pPr>
        <w:pStyle w:val="a7"/>
        <w:shd w:val="clear" w:color="auto" w:fill="FFFFFF"/>
        <w:tabs>
          <w:tab w:val="left" w:pos="7644"/>
        </w:tabs>
        <w:spacing w:after="0" w:line="240" w:lineRule="auto"/>
        <w:rPr>
          <w:rFonts w:eastAsia="Times New Roman" w:cs="Times New Roman"/>
          <w:b/>
          <w:spacing w:val="-15"/>
        </w:rPr>
      </w:pPr>
    </w:p>
    <w:p w:rsidR="00F50B29" w:rsidRPr="00A83B8B" w:rsidRDefault="00F50B29" w:rsidP="00F50B29">
      <w:pPr>
        <w:jc w:val="right"/>
        <w:rPr>
          <w:bCs/>
          <w:sz w:val="24"/>
        </w:rPr>
      </w:pPr>
      <w:r w:rsidRPr="00A83B8B">
        <w:rPr>
          <w:sz w:val="24"/>
        </w:rPr>
        <w:t xml:space="preserve">Приложение № </w:t>
      </w:r>
      <w:r w:rsidR="00BA284F">
        <w:rPr>
          <w:sz w:val="24"/>
        </w:rPr>
        <w:t>2</w:t>
      </w:r>
    </w:p>
    <w:p w:rsidR="00F50B29" w:rsidRPr="00A83B8B" w:rsidRDefault="00F50B29" w:rsidP="00F50B29">
      <w:pPr>
        <w:jc w:val="right"/>
        <w:rPr>
          <w:bCs/>
          <w:sz w:val="24"/>
        </w:rPr>
      </w:pPr>
      <w:r w:rsidRPr="00A83B8B">
        <w:rPr>
          <w:sz w:val="24"/>
        </w:rPr>
        <w:t xml:space="preserve">к приказу директора </w:t>
      </w:r>
    </w:p>
    <w:p w:rsidR="00F23861" w:rsidRDefault="00F23861" w:rsidP="00F50B29">
      <w:pPr>
        <w:jc w:val="right"/>
        <w:rPr>
          <w:sz w:val="24"/>
        </w:rPr>
      </w:pPr>
      <w:r>
        <w:rPr>
          <w:sz w:val="24"/>
        </w:rPr>
        <w:t xml:space="preserve">МБОУ Есаульская </w:t>
      </w:r>
    </w:p>
    <w:p w:rsidR="00F23861" w:rsidRDefault="00F23861" w:rsidP="00F23861">
      <w:pPr>
        <w:jc w:val="right"/>
        <w:rPr>
          <w:sz w:val="24"/>
        </w:rPr>
      </w:pPr>
      <w:r>
        <w:rPr>
          <w:sz w:val="24"/>
        </w:rPr>
        <w:t>школ</w:t>
      </w:r>
      <w:proofErr w:type="gramStart"/>
      <w:r>
        <w:rPr>
          <w:sz w:val="24"/>
        </w:rPr>
        <w:t>а</w:t>
      </w:r>
      <w:r w:rsidR="00F50B29" w:rsidRPr="00A83B8B">
        <w:rPr>
          <w:sz w:val="24"/>
        </w:rPr>
        <w:t>-</w:t>
      </w:r>
      <w:proofErr w:type="gramEnd"/>
      <w:r w:rsidRPr="00F23861">
        <w:rPr>
          <w:sz w:val="24"/>
        </w:rPr>
        <w:t xml:space="preserve"> </w:t>
      </w:r>
      <w:r w:rsidRPr="00A83B8B">
        <w:rPr>
          <w:sz w:val="24"/>
        </w:rPr>
        <w:t>интернат</w:t>
      </w:r>
    </w:p>
    <w:p w:rsidR="00F23861" w:rsidRPr="00735154" w:rsidRDefault="00C461E9" w:rsidP="00F23861">
      <w:pPr>
        <w:jc w:val="right"/>
        <w:rPr>
          <w:sz w:val="24"/>
          <w:u w:val="single"/>
        </w:rPr>
      </w:pPr>
      <w:r>
        <w:rPr>
          <w:sz w:val="24"/>
        </w:rPr>
        <w:t>утверждено приказом №37 от 25</w:t>
      </w:r>
      <w:r w:rsidR="00B245BA">
        <w:rPr>
          <w:sz w:val="24"/>
        </w:rPr>
        <w:t>.0</w:t>
      </w:r>
      <w:r w:rsidR="00F23861">
        <w:rPr>
          <w:sz w:val="24"/>
        </w:rPr>
        <w:t>2.2015г.</w:t>
      </w:r>
    </w:p>
    <w:p w:rsidR="00F50B29" w:rsidRPr="00A83B8B" w:rsidRDefault="00F50B29" w:rsidP="00F23861">
      <w:pPr>
        <w:jc w:val="center"/>
        <w:rPr>
          <w:bCs/>
          <w:sz w:val="24"/>
        </w:rPr>
      </w:pPr>
    </w:p>
    <w:p w:rsidR="00F50B29" w:rsidRPr="00C461E9" w:rsidRDefault="00F50B29" w:rsidP="00F50B29">
      <w:pPr>
        <w:pStyle w:val="a7"/>
        <w:shd w:val="clear" w:color="auto" w:fill="FFFFFF"/>
        <w:spacing w:after="0" w:line="240" w:lineRule="auto"/>
        <w:rPr>
          <w:rFonts w:eastAsia="Times New Roman" w:cs="Times New Roman"/>
          <w:spacing w:val="-15"/>
        </w:rPr>
      </w:pPr>
    </w:p>
    <w:p w:rsidR="00AA3F4A" w:rsidRPr="00C461E9" w:rsidRDefault="00F50B29" w:rsidP="00AA3F4A">
      <w:pPr>
        <w:pStyle w:val="a7"/>
        <w:shd w:val="clear" w:color="auto" w:fill="FFFFFF"/>
        <w:spacing w:after="0" w:line="240" w:lineRule="auto"/>
        <w:jc w:val="center"/>
        <w:rPr>
          <w:rFonts w:cs="Times New Roman"/>
          <w:b/>
        </w:rPr>
      </w:pPr>
      <w:r w:rsidRPr="00C461E9">
        <w:rPr>
          <w:rFonts w:eastAsia="Times New Roman" w:cs="Times New Roman"/>
          <w:b/>
          <w:spacing w:val="-15"/>
        </w:rPr>
        <w:t>ПОЛОЖЕНИЕ</w:t>
      </w:r>
    </w:p>
    <w:p w:rsidR="00A03496" w:rsidRPr="00C461E9" w:rsidRDefault="00F50B29" w:rsidP="00AA3F4A">
      <w:pPr>
        <w:pStyle w:val="a7"/>
        <w:shd w:val="clear" w:color="auto" w:fill="FFFFFF"/>
        <w:spacing w:after="0" w:line="240" w:lineRule="auto"/>
        <w:rPr>
          <w:bCs/>
          <w:color w:val="000000"/>
        </w:rPr>
      </w:pPr>
      <w:r w:rsidRPr="00C461E9">
        <w:rPr>
          <w:bCs/>
          <w:color w:val="000000"/>
          <w:spacing w:val="3"/>
        </w:rPr>
        <w:t>о комиссии по противодействию коррупции</w:t>
      </w:r>
      <w:r w:rsidRPr="00C461E9">
        <w:rPr>
          <w:bCs/>
          <w:color w:val="000000"/>
        </w:rPr>
        <w:t xml:space="preserve"> </w:t>
      </w:r>
      <w:r w:rsidR="00AA3F4A" w:rsidRPr="00C461E9">
        <w:rPr>
          <w:bCs/>
          <w:color w:val="000000"/>
        </w:rPr>
        <w:t xml:space="preserve">в МБОУ Есаульская </w:t>
      </w:r>
      <w:r w:rsidR="005C0D12">
        <w:rPr>
          <w:bCs/>
          <w:color w:val="000000"/>
        </w:rPr>
        <w:t>школа-интернат</w:t>
      </w:r>
    </w:p>
    <w:p w:rsidR="00A03496" w:rsidRPr="00C461E9" w:rsidRDefault="00A03496" w:rsidP="00A03496">
      <w:pPr>
        <w:pStyle w:val="a7"/>
        <w:shd w:val="clear" w:color="auto" w:fill="FFFFFF"/>
        <w:spacing w:after="0" w:line="240" w:lineRule="auto"/>
        <w:rPr>
          <w:bCs/>
          <w:color w:val="000000"/>
        </w:rPr>
      </w:pP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29" w:firstLine="709"/>
        <w:contextualSpacing/>
        <w:jc w:val="both"/>
        <w:rPr>
          <w:b/>
        </w:rPr>
      </w:pPr>
      <w:r w:rsidRPr="00C461E9">
        <w:rPr>
          <w:b/>
          <w:bCs/>
          <w:color w:val="000000"/>
          <w:spacing w:val="-7"/>
        </w:rPr>
        <w:t>1. Общие положения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7"/>
        </w:rPr>
      </w:pPr>
      <w:r w:rsidRPr="00C461E9">
        <w:rPr>
          <w:color w:val="000000"/>
          <w:spacing w:val="-4"/>
        </w:rPr>
        <w:t xml:space="preserve">1.1 Настоящее Положение определяет порядок деятельности, задачи и компетенцию Комиссии по </w:t>
      </w:r>
      <w:r w:rsidRPr="00C461E9">
        <w:rPr>
          <w:color w:val="000000"/>
          <w:spacing w:val="-3"/>
        </w:rPr>
        <w:t xml:space="preserve">противодействию коррупции (далее — Комиссия) в </w:t>
      </w:r>
      <w:r w:rsidR="00F23861" w:rsidRPr="00C461E9">
        <w:rPr>
          <w:bCs/>
          <w:color w:val="000000"/>
        </w:rPr>
        <w:t>МБОУ Есаульская  школа-интернат.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5"/>
        </w:rPr>
      </w:pPr>
      <w:r w:rsidRPr="00C461E9">
        <w:rPr>
          <w:color w:val="000000"/>
          <w:spacing w:val="-3"/>
        </w:rPr>
        <w:t xml:space="preserve">1.2. </w:t>
      </w:r>
      <w:proofErr w:type="gramStart"/>
      <w:r w:rsidRPr="00C461E9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C461E9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C461E9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C461E9"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 w:rsidR="00F050FE" w:rsidRPr="00C461E9">
        <w:rPr>
          <w:color w:val="000000"/>
          <w:spacing w:val="-3"/>
        </w:rPr>
        <w:t xml:space="preserve">Министерства труда и социальной защиты Российской </w:t>
      </w:r>
      <w:r w:rsidRPr="00C461E9">
        <w:rPr>
          <w:color w:val="000000"/>
          <w:spacing w:val="-3"/>
        </w:rPr>
        <w:t>Федера</w:t>
      </w:r>
      <w:r w:rsidR="00F050FE" w:rsidRPr="00C461E9">
        <w:rPr>
          <w:color w:val="000000"/>
          <w:spacing w:val="-3"/>
        </w:rPr>
        <w:t>ции</w:t>
      </w:r>
      <w:r w:rsidRPr="00C461E9">
        <w:rPr>
          <w:color w:val="000000"/>
          <w:spacing w:val="-3"/>
        </w:rPr>
        <w:t xml:space="preserve">, </w:t>
      </w:r>
      <w:r w:rsidR="00F050FE" w:rsidRPr="00C461E9">
        <w:rPr>
          <w:color w:val="000000"/>
          <w:spacing w:val="-3"/>
        </w:rPr>
        <w:t xml:space="preserve">Министерства  социальной защиты населения Челябинской области и </w:t>
      </w:r>
      <w:r w:rsidRPr="00C461E9">
        <w:rPr>
          <w:color w:val="000000"/>
          <w:spacing w:val="-3"/>
        </w:rPr>
        <w:t xml:space="preserve">другими нормативными правовыми актами ОУ, а также </w:t>
      </w:r>
      <w:r w:rsidRPr="00C461E9">
        <w:rPr>
          <w:color w:val="000000"/>
          <w:spacing w:val="-6"/>
        </w:rPr>
        <w:t>настоящим Положением.</w:t>
      </w:r>
      <w:proofErr w:type="gramEnd"/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7"/>
        </w:rPr>
      </w:pPr>
      <w:r w:rsidRPr="00C461E9">
        <w:rPr>
          <w:color w:val="000000"/>
          <w:spacing w:val="-3"/>
        </w:rPr>
        <w:t>1.3. Комиссия является совещательным органом, который систематически осуществляет ком</w:t>
      </w:r>
      <w:r w:rsidRPr="00C461E9">
        <w:rPr>
          <w:color w:val="000000"/>
          <w:spacing w:val="-3"/>
        </w:rPr>
        <w:softHyphen/>
        <w:t xml:space="preserve">плекс </w:t>
      </w:r>
      <w:r w:rsidRPr="00C461E9">
        <w:rPr>
          <w:color w:val="000000"/>
          <w:spacing w:val="-2"/>
        </w:rPr>
        <w:t xml:space="preserve">мероприятий </w:t>
      </w:r>
      <w:r w:rsidR="00A03496" w:rsidRPr="00C461E9">
        <w:rPr>
          <w:color w:val="000000"/>
          <w:spacing w:val="-2"/>
        </w:rPr>
        <w:t xml:space="preserve"> </w:t>
      </w:r>
      <w:proofErr w:type="gramStart"/>
      <w:r w:rsidRPr="00C461E9">
        <w:rPr>
          <w:color w:val="000000"/>
          <w:spacing w:val="-2"/>
        </w:rPr>
        <w:t>по</w:t>
      </w:r>
      <w:proofErr w:type="gramEnd"/>
      <w:r w:rsidRPr="00C461E9">
        <w:rPr>
          <w:color w:val="000000"/>
          <w:spacing w:val="-2"/>
        </w:rPr>
        <w:t>: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3"/>
        </w:rPr>
        <w:t>выработке оптимальных механизмов защиты от проникновения коррупции в ОУ, сниже</w:t>
      </w:r>
      <w:r w:rsidRPr="00C461E9">
        <w:rPr>
          <w:color w:val="000000"/>
          <w:spacing w:val="-3"/>
        </w:rPr>
        <w:softHyphen/>
        <w:t xml:space="preserve">нию </w:t>
      </w:r>
      <w:r w:rsidRPr="00C461E9">
        <w:rPr>
          <w:color w:val="000000"/>
          <w:spacing w:val="-5"/>
        </w:rPr>
        <w:t>в ней коррупционных рисков;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 w:rsidRPr="00C461E9">
        <w:rPr>
          <w:color w:val="000000"/>
          <w:spacing w:val="-5"/>
        </w:rPr>
        <w:t>по проблемам коррупции;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 w:firstLine="709"/>
        <w:contextualSpacing/>
        <w:jc w:val="both"/>
      </w:pPr>
      <w:r w:rsidRPr="00C461E9">
        <w:rPr>
          <w:color w:val="000000"/>
        </w:rPr>
        <w:t>-</w:t>
      </w:r>
      <w:r w:rsidR="00A03496" w:rsidRPr="00C461E9">
        <w:rPr>
          <w:color w:val="000000"/>
        </w:rPr>
        <w:t xml:space="preserve"> </w:t>
      </w:r>
      <w:r w:rsidRPr="00C461E9">
        <w:rPr>
          <w:color w:val="000000"/>
          <w:spacing w:val="-4"/>
        </w:rPr>
        <w:t>антикоррупционной пропаганде и воспитанию;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left="10" w:right="-5" w:firstLine="709"/>
        <w:contextualSpacing/>
        <w:jc w:val="both"/>
        <w:rPr>
          <w:color w:val="000000"/>
          <w:spacing w:val="-4"/>
        </w:rPr>
      </w:pPr>
      <w:r w:rsidRPr="00C461E9">
        <w:rPr>
          <w:color w:val="000000"/>
        </w:rPr>
        <w:t>-</w:t>
      </w:r>
      <w:r w:rsidR="00A03496" w:rsidRPr="00C461E9">
        <w:rPr>
          <w:color w:val="000000"/>
        </w:rPr>
        <w:t xml:space="preserve"> </w:t>
      </w:r>
      <w:r w:rsidRPr="00C461E9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C461E9">
        <w:rPr>
          <w:color w:val="000000"/>
          <w:spacing w:val="-4"/>
        </w:rPr>
        <w:t>кор</w:t>
      </w:r>
      <w:r w:rsidRPr="00C461E9"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C461E9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C461E9">
        <w:rPr>
          <w:color w:val="000000"/>
          <w:spacing w:val="-4"/>
        </w:rPr>
        <w:softHyphen/>
        <w:t xml:space="preserve">мого </w:t>
      </w:r>
      <w:r w:rsidRPr="00C461E9">
        <w:rPr>
          <w:color w:val="000000"/>
          <w:spacing w:val="-6"/>
        </w:rPr>
        <w:t>отношения к коррупции.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34" w:firstLine="709"/>
        <w:contextualSpacing/>
        <w:jc w:val="both"/>
      </w:pPr>
      <w:r w:rsidRPr="00C461E9">
        <w:rPr>
          <w:color w:val="000000"/>
          <w:spacing w:val="-4"/>
        </w:rPr>
        <w:t>1.4. Для целей настоящего Положения применяются следующие понятия и определения: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3"/>
        </w:rPr>
        <w:t>1.4.1. Коррупция - под коррупцией понимается противоправная деятельность, заключаю</w:t>
      </w:r>
      <w:r w:rsidRPr="00C461E9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461E9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2"/>
        </w:rPr>
        <w:t xml:space="preserve">1.4.2. Противодействие коррупции - скоординированная деятельность федеральных органов </w:t>
      </w:r>
      <w:r w:rsidRPr="00C461E9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C461E9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C461E9">
        <w:rPr>
          <w:color w:val="000000"/>
          <w:spacing w:val="-4"/>
        </w:rPr>
        <w:softHyphen/>
        <w:t xml:space="preserve">ций и </w:t>
      </w:r>
      <w:r w:rsidRPr="00C461E9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C461E9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C461E9">
        <w:rPr>
          <w:color w:val="000000"/>
          <w:spacing w:val="-3"/>
        </w:rPr>
        <w:softHyphen/>
        <w:t>вий.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3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629"/>
        </w:tabs>
        <w:spacing w:before="0" w:beforeAutospacing="0" w:after="0" w:afterAutospacing="0"/>
        <w:ind w:left="29" w:right="-5" w:firstLine="709"/>
        <w:contextualSpacing/>
        <w:jc w:val="both"/>
      </w:pPr>
      <w:r w:rsidRPr="00C461E9">
        <w:rPr>
          <w:color w:val="000000"/>
          <w:spacing w:val="-12"/>
        </w:rPr>
        <w:t>1.4.4.</w:t>
      </w:r>
      <w:r w:rsidRPr="00C461E9">
        <w:rPr>
          <w:color w:val="000000"/>
        </w:rPr>
        <w:tab/>
      </w:r>
      <w:r w:rsidRPr="00C461E9"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 w:rsidRPr="00C461E9">
        <w:rPr>
          <w:color w:val="000000"/>
          <w:spacing w:val="-4"/>
        </w:rPr>
        <w:softHyphen/>
        <w:t xml:space="preserve">ного </w:t>
      </w:r>
      <w:r w:rsidRPr="00C461E9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C461E9">
        <w:rPr>
          <w:color w:val="000000"/>
          <w:spacing w:val="-3"/>
        </w:rPr>
        <w:softHyphen/>
        <w:t>ние и реализацию мер антикоррупционной политики, граждане. В ОУ субъек</w:t>
      </w:r>
      <w:r w:rsidRPr="00C461E9">
        <w:rPr>
          <w:color w:val="000000"/>
          <w:spacing w:val="-3"/>
        </w:rPr>
        <w:softHyphen/>
        <w:t xml:space="preserve">тами </w:t>
      </w:r>
      <w:r w:rsidRPr="00C461E9">
        <w:rPr>
          <w:color w:val="000000"/>
          <w:spacing w:val="-4"/>
        </w:rPr>
        <w:t>антикоррупционной политики являются: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/>
        <w:contextualSpacing/>
        <w:jc w:val="both"/>
        <w:rPr>
          <w:color w:val="000000"/>
        </w:rPr>
      </w:pPr>
      <w:r w:rsidRPr="00C461E9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C461E9">
        <w:rPr>
          <w:color w:val="000000"/>
          <w:spacing w:val="-3"/>
        </w:rPr>
        <w:softHyphen/>
        <w:t xml:space="preserve">щий </w:t>
      </w:r>
      <w:r w:rsidRPr="00C461E9">
        <w:rPr>
          <w:color w:val="000000"/>
          <w:spacing w:val="-6"/>
        </w:rPr>
        <w:t>персонал;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754"/>
        <w:contextualSpacing/>
        <w:jc w:val="both"/>
        <w:rPr>
          <w:color w:val="000000"/>
        </w:rPr>
      </w:pPr>
      <w:r w:rsidRPr="00C461E9">
        <w:rPr>
          <w:color w:val="000000"/>
          <w:spacing w:val="-3"/>
        </w:rPr>
        <w:t xml:space="preserve">обучающиеся ОУ и их </w:t>
      </w:r>
      <w:r w:rsidR="00C80B2A" w:rsidRPr="00C461E9">
        <w:rPr>
          <w:color w:val="000000"/>
          <w:spacing w:val="-3"/>
        </w:rPr>
        <w:t>законные представители</w:t>
      </w:r>
      <w:r w:rsidRPr="00C461E9">
        <w:rPr>
          <w:color w:val="000000"/>
          <w:spacing w:val="-3"/>
        </w:rPr>
        <w:t>;</w:t>
      </w:r>
    </w:p>
    <w:p w:rsidR="00F50B29" w:rsidRPr="004325E2" w:rsidRDefault="00F50B29" w:rsidP="005836F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/>
        <w:contextualSpacing/>
        <w:jc w:val="both"/>
        <w:rPr>
          <w:color w:val="000000"/>
        </w:rPr>
      </w:pPr>
      <w:r w:rsidRPr="00C461E9">
        <w:rPr>
          <w:color w:val="000000"/>
          <w:spacing w:val="-4"/>
        </w:rPr>
        <w:lastRenderedPageBreak/>
        <w:t>физические и юридические лица, заинтересованные в качественном оказа</w:t>
      </w:r>
      <w:r w:rsidRPr="00C461E9">
        <w:rPr>
          <w:color w:val="000000"/>
          <w:spacing w:val="-4"/>
        </w:rPr>
        <w:softHyphen/>
        <w:t>нии образовательных</w:t>
      </w:r>
      <w:r w:rsidR="00C80B2A" w:rsidRPr="00C461E9">
        <w:rPr>
          <w:color w:val="000000"/>
          <w:spacing w:val="-4"/>
        </w:rPr>
        <w:t xml:space="preserve"> и социальных </w:t>
      </w:r>
      <w:r w:rsidRPr="00C461E9">
        <w:rPr>
          <w:color w:val="000000"/>
          <w:spacing w:val="-4"/>
        </w:rPr>
        <w:t>услуг обучающимся</w:t>
      </w:r>
      <w:r w:rsidR="00C80B2A" w:rsidRPr="00C461E9">
        <w:rPr>
          <w:color w:val="000000"/>
          <w:spacing w:val="-4"/>
        </w:rPr>
        <w:t>, воспитанникам</w:t>
      </w:r>
      <w:r w:rsidRPr="00C461E9">
        <w:rPr>
          <w:color w:val="000000"/>
          <w:spacing w:val="-4"/>
        </w:rPr>
        <w:t xml:space="preserve"> ОУ.</w:t>
      </w:r>
    </w:p>
    <w:p w:rsidR="004325E2" w:rsidRDefault="004325E2" w:rsidP="004325E2">
      <w:pPr>
        <w:pStyle w:val="msonormal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4"/>
        </w:rPr>
      </w:pPr>
    </w:p>
    <w:p w:rsidR="004325E2" w:rsidRDefault="004325E2" w:rsidP="004325E2">
      <w:pPr>
        <w:pStyle w:val="msonormal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</w:rPr>
      </w:pPr>
    </w:p>
    <w:p w:rsidR="004325E2" w:rsidRPr="00C461E9" w:rsidRDefault="004325E2" w:rsidP="004325E2">
      <w:pPr>
        <w:pStyle w:val="msonormal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</w:rPr>
      </w:pPr>
    </w:p>
    <w:p w:rsidR="00A03496" w:rsidRPr="00C461E9" w:rsidRDefault="00F50B29" w:rsidP="00A03496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</w:rPr>
      </w:pPr>
      <w:r w:rsidRPr="00C461E9">
        <w:rPr>
          <w:color w:val="000000"/>
          <w:spacing w:val="-4"/>
        </w:rPr>
        <w:t>1.4.5.Субъекты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461E9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F50B29" w:rsidRPr="00C461E9" w:rsidRDefault="00F50B29" w:rsidP="00A03496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4"/>
        </w:rPr>
      </w:pPr>
      <w:r w:rsidRPr="00C461E9">
        <w:rPr>
          <w:color w:val="000000"/>
          <w:spacing w:val="-4"/>
        </w:rPr>
        <w:t xml:space="preserve"> Предупреждение коррупции - деятельность субъектов антикоррупционной поли</w:t>
      </w:r>
      <w:r w:rsidRPr="00C461E9">
        <w:rPr>
          <w:color w:val="000000"/>
          <w:spacing w:val="-4"/>
        </w:rPr>
        <w:softHyphen/>
        <w:t xml:space="preserve">тики, </w:t>
      </w:r>
      <w:r w:rsidRPr="00C461E9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C461E9">
        <w:rPr>
          <w:color w:val="000000"/>
          <w:spacing w:val="-3"/>
        </w:rPr>
        <w:softHyphen/>
        <w:t xml:space="preserve">вий, </w:t>
      </w:r>
      <w:r w:rsidRPr="00C461E9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C461E9">
        <w:rPr>
          <w:color w:val="000000"/>
          <w:spacing w:val="-4"/>
        </w:rPr>
        <w:softHyphen/>
        <w:t>странению.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19" w:firstLine="709"/>
        <w:contextualSpacing/>
        <w:jc w:val="both"/>
        <w:rPr>
          <w:b/>
        </w:rPr>
      </w:pPr>
      <w:r w:rsidRPr="00C461E9">
        <w:rPr>
          <w:b/>
          <w:bCs/>
          <w:color w:val="000000"/>
          <w:spacing w:val="7"/>
        </w:rPr>
        <w:t>2. Задачи Комиссии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19" w:firstLine="709"/>
        <w:contextualSpacing/>
        <w:jc w:val="both"/>
      </w:pPr>
      <w:r w:rsidRPr="00C461E9">
        <w:rPr>
          <w:color w:val="000000"/>
          <w:spacing w:val="-4"/>
        </w:rPr>
        <w:t>Комиссия для решения стоящих перед ней задач: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0"/>
        </w:rPr>
      </w:pPr>
      <w:r w:rsidRPr="00C461E9">
        <w:rPr>
          <w:color w:val="000000"/>
          <w:spacing w:val="-3"/>
        </w:rPr>
        <w:t>Координирует деятельность ОУ по устранению причин коррупции и усло</w:t>
      </w:r>
      <w:r w:rsidRPr="00C461E9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C461E9">
        <w:rPr>
          <w:color w:val="000000"/>
          <w:spacing w:val="-3"/>
        </w:rPr>
        <w:t xml:space="preserve">ии </w:t>
      </w:r>
      <w:r w:rsidR="00DB4E5C" w:rsidRPr="00C461E9">
        <w:rPr>
          <w:color w:val="000000"/>
          <w:spacing w:val="-3"/>
        </w:rPr>
        <w:t xml:space="preserve"> </w:t>
      </w:r>
      <w:r w:rsidRPr="00C461E9">
        <w:rPr>
          <w:color w:val="000000"/>
          <w:spacing w:val="-3"/>
        </w:rPr>
        <w:t>и её</w:t>
      </w:r>
      <w:proofErr w:type="gramEnd"/>
      <w:r w:rsidRPr="00C461E9">
        <w:rPr>
          <w:color w:val="000000"/>
          <w:spacing w:val="-3"/>
        </w:rPr>
        <w:t xml:space="preserve"> проявлений.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C461E9">
        <w:rPr>
          <w:color w:val="000000"/>
          <w:spacing w:val="-4"/>
        </w:rPr>
        <w:softHyphen/>
        <w:t>чин и условий, способствующих коррупции в ОУ.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ОУ.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C461E9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C461E9">
        <w:rPr>
          <w:color w:val="000000"/>
          <w:spacing w:val="-7"/>
        </w:rPr>
        <w:t>правона</w:t>
      </w:r>
      <w:r w:rsidRPr="00C461E9">
        <w:rPr>
          <w:color w:val="000000"/>
          <w:spacing w:val="-7"/>
        </w:rPr>
        <w:softHyphen/>
        <w:t>рушений.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28" w:firstLine="709"/>
        <w:contextualSpacing/>
        <w:jc w:val="both"/>
        <w:rPr>
          <w:b/>
        </w:rPr>
      </w:pPr>
      <w:r w:rsidRPr="00C461E9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12"/>
        </w:rPr>
        <w:t>3.1.</w:t>
      </w:r>
      <w:r w:rsidRPr="00C461E9">
        <w:rPr>
          <w:color w:val="000000"/>
        </w:rPr>
        <w:tab/>
      </w:r>
      <w:r w:rsidRPr="00C461E9">
        <w:rPr>
          <w:color w:val="000000"/>
          <w:spacing w:val="-4"/>
        </w:rPr>
        <w:t>Состав Комиссии утвержда</w:t>
      </w:r>
      <w:r w:rsidRPr="00C461E9">
        <w:rPr>
          <w:color w:val="000000"/>
          <w:spacing w:val="-4"/>
        </w:rPr>
        <w:softHyphen/>
        <w:t xml:space="preserve">ется </w:t>
      </w:r>
      <w:r w:rsidRPr="00C461E9">
        <w:rPr>
          <w:color w:val="000000"/>
          <w:spacing w:val="-6"/>
        </w:rPr>
        <w:t>приказом директора ОУ.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709"/>
        <w:contextualSpacing/>
        <w:jc w:val="both"/>
        <w:rPr>
          <w:color w:val="000000"/>
          <w:spacing w:val="-4"/>
        </w:rPr>
      </w:pPr>
      <w:r w:rsidRPr="00C461E9">
        <w:rPr>
          <w:color w:val="000000"/>
          <w:spacing w:val="-12"/>
        </w:rPr>
        <w:t>3.2.</w:t>
      </w:r>
      <w:r w:rsidRPr="00C461E9">
        <w:rPr>
          <w:color w:val="000000"/>
        </w:rPr>
        <w:tab/>
      </w:r>
      <w:r w:rsidRPr="00C461E9">
        <w:rPr>
          <w:color w:val="000000"/>
          <w:spacing w:val="-4"/>
        </w:rPr>
        <w:t>В состав Комиссии входят:</w:t>
      </w:r>
    </w:p>
    <w:p w:rsidR="00C80B2A" w:rsidRPr="00C461E9" w:rsidRDefault="00C80B2A" w:rsidP="00F50B29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709"/>
        <w:contextualSpacing/>
        <w:jc w:val="both"/>
      </w:pPr>
      <w:r w:rsidRPr="00C461E9">
        <w:rPr>
          <w:color w:val="000000"/>
          <w:spacing w:val="-4"/>
        </w:rPr>
        <w:t>- представители администрации;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4"/>
        </w:rPr>
        <w:t>представители от педагогического состава;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</w:rPr>
      </w:pPr>
      <w:r w:rsidRPr="00C461E9">
        <w:rPr>
          <w:color w:val="000000"/>
          <w:spacing w:val="-4"/>
        </w:rPr>
        <w:t>представители учебно-вспомогательного персонала;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C461E9">
        <w:rPr>
          <w:color w:val="000000"/>
          <w:spacing w:val="-4"/>
        </w:rPr>
        <w:softHyphen/>
        <w:t xml:space="preserve">вать на </w:t>
      </w:r>
      <w:r w:rsidRPr="00C461E9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03496" w:rsidRPr="00C461E9" w:rsidRDefault="00F50B29" w:rsidP="00A03496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 w:firstLine="709"/>
        <w:contextualSpacing/>
        <w:jc w:val="both"/>
      </w:pPr>
      <w:r w:rsidRPr="00C461E9"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C461E9">
        <w:rPr>
          <w:color w:val="000000"/>
          <w:spacing w:val="-4"/>
        </w:rPr>
        <w:softHyphen/>
        <w:t xml:space="preserve">щего </w:t>
      </w:r>
      <w:r w:rsidRPr="00C461E9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ind w:firstLine="709"/>
        <w:contextualSpacing/>
        <w:jc w:val="both"/>
      </w:pPr>
      <w:r w:rsidRPr="00C461E9">
        <w:rPr>
          <w:color w:val="000000"/>
          <w:spacing w:val="-11"/>
        </w:rPr>
        <w:t>3.5.</w:t>
      </w:r>
      <w:r w:rsidRPr="00C461E9">
        <w:rPr>
          <w:color w:val="000000"/>
        </w:rPr>
        <w:tab/>
      </w:r>
      <w:r w:rsidRPr="00C461E9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C461E9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C461E9">
        <w:rPr>
          <w:color w:val="000000"/>
          <w:spacing w:val="-3"/>
        </w:rPr>
        <w:softHyphen/>
        <w:t xml:space="preserve">рая </w:t>
      </w:r>
      <w:r w:rsidRPr="00C461E9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C461E9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C461E9">
        <w:rPr>
          <w:color w:val="000000"/>
          <w:spacing w:val="-4"/>
        </w:rPr>
        <w:t>об информации, информатизации и защите информации.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461E9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6"/>
        </w:rPr>
        <w:t>Секретарь Комиссии: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 w:firstLine="709"/>
        <w:contextualSpacing/>
        <w:jc w:val="both"/>
      </w:pPr>
      <w:r w:rsidRPr="00C461E9">
        <w:rPr>
          <w:color w:val="000000"/>
        </w:rPr>
        <w:t>-</w:t>
      </w:r>
      <w:r w:rsidRPr="00C461E9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firstLine="709"/>
        <w:contextualSpacing/>
        <w:jc w:val="both"/>
      </w:pPr>
      <w:r w:rsidRPr="00C461E9">
        <w:rPr>
          <w:color w:val="000000"/>
        </w:rPr>
        <w:t>-</w:t>
      </w:r>
      <w:r w:rsidRPr="00C461E9"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Pr="00C461E9">
        <w:rPr>
          <w:color w:val="000000"/>
          <w:spacing w:val="-3"/>
        </w:rPr>
        <w:br/>
      </w:r>
      <w:r w:rsidRPr="00C461E9">
        <w:rPr>
          <w:color w:val="000000"/>
          <w:spacing w:val="-4"/>
        </w:rPr>
        <w:t>заседания  Комиссии, обеспечивает необходимыми справочно-информационными материа</w:t>
      </w:r>
      <w:r w:rsidRPr="00C461E9">
        <w:rPr>
          <w:color w:val="000000"/>
          <w:spacing w:val="-4"/>
        </w:rPr>
        <w:softHyphen/>
        <w:t>лами.</w:t>
      </w:r>
      <w:r w:rsidRPr="00C461E9">
        <w:rPr>
          <w:color w:val="000000"/>
          <w:spacing w:val="-4"/>
        </w:rPr>
        <w:br/>
      </w:r>
      <w:r w:rsidRPr="00C461E9"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5" w:firstLine="709"/>
        <w:contextualSpacing/>
        <w:jc w:val="both"/>
        <w:rPr>
          <w:b/>
          <w:bCs/>
          <w:color w:val="000000"/>
          <w:spacing w:val="-6"/>
        </w:rPr>
      </w:pPr>
      <w:r w:rsidRPr="00C461E9">
        <w:rPr>
          <w:b/>
          <w:bCs/>
          <w:color w:val="000000"/>
          <w:spacing w:val="-6"/>
        </w:rPr>
        <w:t>4. Полномочия Комиссии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 w:firstLine="709"/>
        <w:contextualSpacing/>
        <w:jc w:val="both"/>
      </w:pPr>
      <w:r w:rsidRPr="00C461E9">
        <w:rPr>
          <w:color w:val="000000"/>
          <w:spacing w:val="-4"/>
        </w:rPr>
        <w:t xml:space="preserve">4.1. Комиссия координирует деятельность ОУ по реализации мер </w:t>
      </w:r>
      <w:r w:rsidRPr="00C461E9">
        <w:rPr>
          <w:color w:val="000000"/>
          <w:spacing w:val="-5"/>
        </w:rPr>
        <w:t>противодействия коррупции.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24" w:firstLine="709"/>
        <w:contextualSpacing/>
        <w:jc w:val="both"/>
      </w:pPr>
      <w:r w:rsidRPr="00C461E9">
        <w:rPr>
          <w:color w:val="000000"/>
          <w:spacing w:val="-12"/>
        </w:rPr>
        <w:t>4.2.</w:t>
      </w:r>
      <w:r w:rsidRPr="00C461E9">
        <w:rPr>
          <w:color w:val="000000"/>
        </w:rPr>
        <w:tab/>
      </w:r>
      <w:r w:rsidRPr="00C461E9">
        <w:rPr>
          <w:color w:val="000000"/>
          <w:spacing w:val="-3"/>
        </w:rPr>
        <w:t>Комиссия вносит предложения на рассмотрение педагогического совета ОУ по совершенствованию деятельности в сфере противодействия коррупции, а также участ</w:t>
      </w:r>
      <w:r w:rsidRPr="00C461E9">
        <w:rPr>
          <w:color w:val="000000"/>
          <w:spacing w:val="-3"/>
        </w:rPr>
        <w:softHyphen/>
        <w:t xml:space="preserve">вует в </w:t>
      </w:r>
      <w:r w:rsidRPr="00C461E9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3"/>
        </w:rPr>
        <w:t xml:space="preserve">Участвует в разработке форм и методов осуществления антикоррупционной </w:t>
      </w:r>
      <w:r w:rsidRPr="00C461E9">
        <w:rPr>
          <w:color w:val="000000"/>
          <w:spacing w:val="-3"/>
        </w:rPr>
        <w:lastRenderedPageBreak/>
        <w:t>деятельно</w:t>
      </w:r>
      <w:r w:rsidRPr="00C461E9">
        <w:rPr>
          <w:color w:val="000000"/>
          <w:spacing w:val="-3"/>
        </w:rPr>
        <w:softHyphen/>
        <w:t xml:space="preserve">сти </w:t>
      </w:r>
      <w:r w:rsidRPr="00C461E9">
        <w:rPr>
          <w:color w:val="000000"/>
          <w:spacing w:val="-5"/>
        </w:rPr>
        <w:t>и контролирует их реализацию.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 w:firstLine="709"/>
        <w:contextualSpacing/>
        <w:jc w:val="both"/>
        <w:rPr>
          <w:color w:val="000000"/>
          <w:spacing w:val="-10"/>
        </w:rPr>
      </w:pPr>
      <w:r w:rsidRPr="00C461E9"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 w:rsidRPr="00C461E9">
        <w:rPr>
          <w:color w:val="000000"/>
          <w:spacing w:val="-4"/>
        </w:rPr>
        <w:softHyphen/>
        <w:t xml:space="preserve">боты </w:t>
      </w:r>
      <w:r w:rsidRPr="00C461E9">
        <w:rPr>
          <w:color w:val="000000"/>
          <w:spacing w:val="-5"/>
        </w:rPr>
        <w:t>по противодействию коррупции в ОУ.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24" w:right="-5" w:firstLine="709"/>
        <w:contextualSpacing/>
        <w:jc w:val="both"/>
        <w:rPr>
          <w:color w:val="000000"/>
          <w:spacing w:val="-11"/>
        </w:rPr>
      </w:pPr>
      <w:r w:rsidRPr="00C461E9"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 w:rsidRPr="00C461E9">
        <w:rPr>
          <w:color w:val="000000"/>
          <w:spacing w:val="-4"/>
        </w:rPr>
        <w:softHyphen/>
        <w:t xml:space="preserve">ний </w:t>
      </w:r>
      <w:r w:rsidRPr="00C461E9">
        <w:rPr>
          <w:color w:val="000000"/>
          <w:spacing w:val="-5"/>
        </w:rPr>
        <w:t>действующего законодательства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9"/>
        </w:rPr>
      </w:pPr>
      <w:r w:rsidRPr="00C461E9"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 w:rsidRPr="00C461E9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F50B29" w:rsidRPr="00C461E9" w:rsidRDefault="00F50B29" w:rsidP="00F50B29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38" w:firstLine="709"/>
        <w:contextualSpacing/>
        <w:jc w:val="both"/>
      </w:pPr>
      <w:r w:rsidRPr="00C461E9">
        <w:rPr>
          <w:color w:val="000000"/>
          <w:spacing w:val="-3"/>
        </w:rPr>
        <w:t>4.7.Решения Комиссии принимаются на заседании открытым голосованием</w:t>
      </w:r>
      <w:r w:rsidR="00FF6DED" w:rsidRPr="00C461E9">
        <w:rPr>
          <w:color w:val="000000"/>
          <w:spacing w:val="-3"/>
        </w:rPr>
        <w:tab/>
      </w:r>
      <w:r w:rsidRPr="00C461E9">
        <w:rPr>
          <w:color w:val="000000"/>
          <w:spacing w:val="-3"/>
        </w:rPr>
        <w:t>простым</w:t>
      </w:r>
      <w:r w:rsidR="00FF6DED" w:rsidRPr="00C461E9">
        <w:rPr>
          <w:color w:val="000000"/>
          <w:spacing w:val="-3"/>
        </w:rPr>
        <w:t xml:space="preserve"> </w:t>
      </w:r>
      <w:r w:rsidR="00FF6DED" w:rsidRPr="00C461E9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FF6DED" w:rsidRPr="00C461E9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FF6DED" w:rsidRPr="00C461E9">
        <w:rPr>
          <w:color w:val="000000"/>
          <w:spacing w:val="-4"/>
        </w:rPr>
        <w:softHyphen/>
        <w:t>сти, реализуются</w:t>
      </w:r>
      <w:r w:rsidR="00FF6DED" w:rsidRPr="00C461E9">
        <w:rPr>
          <w:color w:val="000000"/>
          <w:spacing w:val="-4"/>
        </w:rPr>
        <w:tab/>
        <w:t>путем</w:t>
      </w:r>
      <w:r w:rsidR="00FF6DED" w:rsidRPr="00C461E9">
        <w:rPr>
          <w:color w:val="000000"/>
          <w:spacing w:val="-4"/>
        </w:rPr>
        <w:tab/>
      </w:r>
      <w:r w:rsidR="00FF6DED" w:rsidRPr="00C461E9">
        <w:rPr>
          <w:color w:val="000000"/>
          <w:spacing w:val="-4"/>
        </w:rPr>
        <w:tab/>
        <w:t xml:space="preserve">принятия соответствующих приказов и распоряжений директора, если иное </w:t>
      </w:r>
      <w:r w:rsidR="00FF6DED" w:rsidRPr="00C461E9">
        <w:rPr>
          <w:color w:val="000000"/>
          <w:spacing w:val="-5"/>
        </w:rPr>
        <w:t>не</w:t>
      </w:r>
      <w:r w:rsidRPr="00C461E9">
        <w:rPr>
          <w:color w:val="000000"/>
          <w:spacing w:val="-3"/>
        </w:rPr>
        <w:br/>
      </w:r>
      <w:r w:rsidRPr="00C461E9">
        <w:rPr>
          <w:color w:val="000000"/>
          <w:spacing w:val="-5"/>
        </w:rPr>
        <w:t>предусмотрено действующим законодательством. Члены Комиссии обладают равными пра</w:t>
      </w:r>
      <w:r w:rsidRPr="00C461E9">
        <w:rPr>
          <w:color w:val="000000"/>
          <w:spacing w:val="-5"/>
        </w:rPr>
        <w:softHyphen/>
        <w:t>вами при принятии решений.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Cs/>
          <w:color w:val="000000"/>
          <w:spacing w:val="-5"/>
        </w:rPr>
      </w:pP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14" w:firstLine="709"/>
        <w:contextualSpacing/>
        <w:jc w:val="both"/>
        <w:rPr>
          <w:b/>
          <w:bCs/>
          <w:color w:val="000000"/>
          <w:spacing w:val="-5"/>
        </w:rPr>
      </w:pPr>
      <w:r w:rsidRPr="00C461E9">
        <w:rPr>
          <w:b/>
          <w:bCs/>
          <w:color w:val="000000"/>
          <w:spacing w:val="-5"/>
        </w:rPr>
        <w:t>5. Председатель Комиссии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418"/>
        </w:tabs>
        <w:spacing w:before="0" w:beforeAutospacing="0" w:after="0" w:afterAutospacing="0"/>
        <w:ind w:firstLine="709"/>
        <w:contextualSpacing/>
        <w:jc w:val="both"/>
      </w:pPr>
      <w:r w:rsidRPr="00C461E9">
        <w:rPr>
          <w:color w:val="000000"/>
          <w:spacing w:val="-12"/>
        </w:rPr>
        <w:t>5.1.</w:t>
      </w:r>
      <w:r w:rsidRPr="00C461E9">
        <w:rPr>
          <w:color w:val="000000"/>
        </w:rPr>
        <w:tab/>
      </w:r>
      <w:r w:rsidRPr="00C461E9"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Pr="00C461E9">
        <w:rPr>
          <w:color w:val="000000"/>
          <w:spacing w:val="-4"/>
        </w:rPr>
        <w:t>в случае необходимости привлекает к работе специалистов.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3"/>
        </w:rPr>
        <w:t>Информирует педагогический совет о результатах реализа</w:t>
      </w:r>
      <w:r w:rsidRPr="00C461E9">
        <w:rPr>
          <w:color w:val="000000"/>
          <w:spacing w:val="-3"/>
        </w:rPr>
        <w:softHyphen/>
        <w:t xml:space="preserve">ции </w:t>
      </w:r>
      <w:r w:rsidRPr="00C461E9">
        <w:rPr>
          <w:color w:val="000000"/>
          <w:spacing w:val="-2"/>
        </w:rPr>
        <w:t>мер противодействия коррупции в ОУ.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 w:rsidRPr="00C461E9">
        <w:rPr>
          <w:color w:val="000000"/>
          <w:spacing w:val="-4"/>
        </w:rPr>
        <w:softHyphen/>
        <w:t xml:space="preserve">сии, </w:t>
      </w:r>
      <w:r w:rsidRPr="00C461E9">
        <w:rPr>
          <w:color w:val="000000"/>
          <w:spacing w:val="-3"/>
        </w:rPr>
        <w:t xml:space="preserve">осуществляет </w:t>
      </w:r>
      <w:proofErr w:type="gramStart"/>
      <w:r w:rsidRPr="00C461E9">
        <w:rPr>
          <w:color w:val="000000"/>
          <w:spacing w:val="-3"/>
        </w:rPr>
        <w:t>контроль за</w:t>
      </w:r>
      <w:proofErr w:type="gramEnd"/>
      <w:r w:rsidRPr="00C461E9">
        <w:rPr>
          <w:color w:val="000000"/>
          <w:spacing w:val="-3"/>
        </w:rPr>
        <w:t xml:space="preserve"> их выполнением.</w:t>
      </w:r>
    </w:p>
    <w:p w:rsidR="00F50B29" w:rsidRPr="00C461E9" w:rsidRDefault="00F50B29" w:rsidP="005836F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461" w:firstLine="709"/>
        <w:contextualSpacing/>
        <w:jc w:val="both"/>
        <w:rPr>
          <w:color w:val="000000"/>
          <w:spacing w:val="-12"/>
        </w:rPr>
      </w:pPr>
      <w:r w:rsidRPr="00C461E9">
        <w:rPr>
          <w:color w:val="000000"/>
          <w:spacing w:val="-4"/>
        </w:rPr>
        <w:t>Подписывает протокол заседания Комиссии.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right="-5" w:firstLine="709"/>
        <w:contextualSpacing/>
        <w:jc w:val="both"/>
      </w:pPr>
      <w:r w:rsidRPr="00C461E9">
        <w:rPr>
          <w:color w:val="000000"/>
          <w:spacing w:val="-5"/>
        </w:rPr>
        <w:t>5.6. Председатель Комиссии и члены Комиссии осуществляют свою деятель</w:t>
      </w:r>
      <w:r w:rsidRPr="00C461E9">
        <w:rPr>
          <w:color w:val="000000"/>
          <w:spacing w:val="-5"/>
        </w:rPr>
        <w:softHyphen/>
        <w:t xml:space="preserve">ность на </w:t>
      </w:r>
      <w:r w:rsidRPr="00C461E9">
        <w:rPr>
          <w:color w:val="000000"/>
          <w:spacing w:val="-7"/>
        </w:rPr>
        <w:t>общественных началах.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 w:firstLine="709"/>
        <w:contextualSpacing/>
        <w:jc w:val="both"/>
        <w:rPr>
          <w:bCs/>
          <w:color w:val="000000"/>
          <w:spacing w:val="-11"/>
        </w:rPr>
      </w:pP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 w:firstLine="709"/>
        <w:contextualSpacing/>
        <w:jc w:val="both"/>
        <w:rPr>
          <w:b/>
        </w:rPr>
      </w:pPr>
      <w:r w:rsidRPr="00C461E9">
        <w:rPr>
          <w:b/>
          <w:bCs/>
          <w:color w:val="000000"/>
          <w:spacing w:val="-11"/>
        </w:rPr>
        <w:t>6.</w:t>
      </w:r>
      <w:r w:rsidRPr="00C461E9">
        <w:rPr>
          <w:b/>
          <w:bCs/>
          <w:color w:val="000000"/>
        </w:rPr>
        <w:tab/>
      </w:r>
      <w:r w:rsidRPr="00C461E9">
        <w:rPr>
          <w:b/>
          <w:bCs/>
          <w:color w:val="000000"/>
          <w:spacing w:val="-6"/>
        </w:rPr>
        <w:t>Внесение изменений</w:t>
      </w:r>
    </w:p>
    <w:p w:rsidR="00F50B29" w:rsidRPr="00C461E9" w:rsidRDefault="00F50B29" w:rsidP="00F50B29">
      <w:pPr>
        <w:pStyle w:val="msonormalcxspmiddle"/>
        <w:shd w:val="clear" w:color="auto" w:fill="FFFFFF"/>
        <w:spacing w:before="0" w:beforeAutospacing="0" w:after="0" w:afterAutospacing="0"/>
        <w:ind w:left="5" w:right="43" w:firstLine="709"/>
        <w:contextualSpacing/>
        <w:jc w:val="both"/>
      </w:pPr>
      <w:r w:rsidRPr="00C461E9"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C461E9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264"/>
        </w:tabs>
        <w:spacing w:before="0" w:beforeAutospacing="0" w:after="0" w:afterAutospacing="0"/>
        <w:ind w:left="43" w:firstLine="709"/>
        <w:contextualSpacing/>
        <w:jc w:val="both"/>
        <w:rPr>
          <w:bCs/>
          <w:color w:val="000000"/>
          <w:spacing w:val="-20"/>
        </w:rPr>
      </w:pP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360"/>
        </w:tabs>
        <w:spacing w:before="0" w:beforeAutospacing="0" w:after="0" w:afterAutospacing="0"/>
        <w:ind w:left="19" w:firstLine="709"/>
        <w:contextualSpacing/>
        <w:jc w:val="both"/>
        <w:rPr>
          <w:b/>
        </w:rPr>
      </w:pPr>
      <w:r w:rsidRPr="00C461E9">
        <w:rPr>
          <w:b/>
          <w:bCs/>
          <w:color w:val="000000"/>
          <w:spacing w:val="-13"/>
        </w:rPr>
        <w:t>7.</w:t>
      </w:r>
      <w:r w:rsidRPr="00C461E9">
        <w:rPr>
          <w:b/>
          <w:bCs/>
          <w:color w:val="000000"/>
        </w:rPr>
        <w:tab/>
      </w:r>
      <w:r w:rsidRPr="00C461E9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F50B29" w:rsidRPr="00C461E9" w:rsidRDefault="00F50B29" w:rsidP="00F50B29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4"/>
        </w:rPr>
      </w:pPr>
      <w:r w:rsidRPr="00C461E9">
        <w:t>7.1. Комиссия создается, ликвидируется, реорганизуется и переименовывается приказом ди</w:t>
      </w:r>
      <w:r w:rsidRPr="00C461E9">
        <w:softHyphen/>
        <w:t>ректора.</w:t>
      </w: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C461E9" w:rsidRPr="00C461E9" w:rsidRDefault="00C461E9" w:rsidP="005170A4">
      <w:pPr>
        <w:rPr>
          <w:sz w:val="24"/>
          <w:szCs w:val="24"/>
        </w:rPr>
      </w:pPr>
    </w:p>
    <w:p w:rsidR="002E0F8C" w:rsidRDefault="002E0F8C" w:rsidP="00F50B29">
      <w:pPr>
        <w:jc w:val="right"/>
        <w:rPr>
          <w:sz w:val="24"/>
          <w:szCs w:val="24"/>
        </w:rPr>
      </w:pPr>
    </w:p>
    <w:p w:rsidR="00BA6A57" w:rsidRDefault="00BA6A57" w:rsidP="00F50B29">
      <w:pPr>
        <w:jc w:val="right"/>
        <w:rPr>
          <w:sz w:val="24"/>
          <w:szCs w:val="24"/>
        </w:rPr>
      </w:pPr>
    </w:p>
    <w:p w:rsidR="00BA6A57" w:rsidRDefault="00BA6A57" w:rsidP="00F50B29">
      <w:pPr>
        <w:jc w:val="right"/>
        <w:rPr>
          <w:sz w:val="24"/>
          <w:szCs w:val="24"/>
        </w:rPr>
      </w:pPr>
    </w:p>
    <w:p w:rsidR="00BA6A57" w:rsidRDefault="00BA6A57" w:rsidP="00F50B29">
      <w:pPr>
        <w:jc w:val="right"/>
        <w:rPr>
          <w:sz w:val="24"/>
          <w:szCs w:val="24"/>
        </w:rPr>
      </w:pPr>
    </w:p>
    <w:p w:rsidR="00BA6A57" w:rsidRDefault="00BA6A57" w:rsidP="00F50B29">
      <w:pPr>
        <w:jc w:val="right"/>
        <w:rPr>
          <w:sz w:val="24"/>
          <w:szCs w:val="24"/>
        </w:rPr>
      </w:pPr>
    </w:p>
    <w:p w:rsidR="00BA6A57" w:rsidRPr="00C461E9" w:rsidRDefault="00BA6A57" w:rsidP="00F50B29">
      <w:pPr>
        <w:jc w:val="right"/>
        <w:rPr>
          <w:sz w:val="24"/>
          <w:szCs w:val="24"/>
        </w:rPr>
      </w:pPr>
    </w:p>
    <w:p w:rsidR="00F50B29" w:rsidRDefault="00F50B29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E34A71" w:rsidRDefault="00E34A71" w:rsidP="00551B0D">
      <w:pPr>
        <w:rPr>
          <w:sz w:val="24"/>
          <w:szCs w:val="24"/>
        </w:rPr>
      </w:pPr>
    </w:p>
    <w:p w:rsidR="00BA284F" w:rsidRDefault="00BA284F" w:rsidP="00551B0D">
      <w:pPr>
        <w:rPr>
          <w:sz w:val="24"/>
          <w:szCs w:val="24"/>
        </w:rPr>
      </w:pPr>
    </w:p>
    <w:p w:rsidR="00BA284F" w:rsidRDefault="00BA284F" w:rsidP="00551B0D">
      <w:pPr>
        <w:rPr>
          <w:sz w:val="24"/>
          <w:szCs w:val="24"/>
        </w:rPr>
      </w:pPr>
    </w:p>
    <w:p w:rsidR="00BA284F" w:rsidRDefault="00BA284F" w:rsidP="00551B0D">
      <w:pPr>
        <w:rPr>
          <w:sz w:val="24"/>
          <w:szCs w:val="24"/>
        </w:rPr>
      </w:pPr>
    </w:p>
    <w:p w:rsidR="00BA284F" w:rsidRDefault="00BA284F" w:rsidP="00551B0D">
      <w:pPr>
        <w:rPr>
          <w:sz w:val="24"/>
          <w:szCs w:val="24"/>
        </w:rPr>
      </w:pPr>
    </w:p>
    <w:p w:rsidR="00BA284F" w:rsidRDefault="00BA284F" w:rsidP="00551B0D">
      <w:pPr>
        <w:rPr>
          <w:sz w:val="24"/>
          <w:szCs w:val="24"/>
        </w:rPr>
      </w:pPr>
    </w:p>
    <w:p w:rsidR="00BA284F" w:rsidRPr="00C461E9" w:rsidRDefault="00BA284F" w:rsidP="00551B0D">
      <w:pPr>
        <w:rPr>
          <w:sz w:val="24"/>
          <w:szCs w:val="24"/>
        </w:rPr>
      </w:pPr>
    </w:p>
    <w:p w:rsidR="00F50B29" w:rsidRPr="00C461E9" w:rsidRDefault="008B7813" w:rsidP="008B7813">
      <w:pPr>
        <w:rPr>
          <w:bCs/>
          <w:sz w:val="24"/>
          <w:szCs w:val="24"/>
        </w:rPr>
      </w:pPr>
      <w:r w:rsidRPr="00C461E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A284F">
        <w:rPr>
          <w:sz w:val="24"/>
          <w:szCs w:val="24"/>
        </w:rPr>
        <w:t>Приложение № 3</w:t>
      </w:r>
    </w:p>
    <w:p w:rsidR="00F50B29" w:rsidRPr="00C461E9" w:rsidRDefault="008B7813" w:rsidP="008B7813">
      <w:pPr>
        <w:jc w:val="center"/>
        <w:rPr>
          <w:bCs/>
          <w:sz w:val="24"/>
          <w:szCs w:val="24"/>
        </w:rPr>
      </w:pPr>
      <w:r w:rsidRPr="00C461E9">
        <w:rPr>
          <w:sz w:val="24"/>
          <w:szCs w:val="24"/>
        </w:rPr>
        <w:t xml:space="preserve">                                                                             </w:t>
      </w:r>
      <w:r w:rsidR="00642367" w:rsidRPr="00C461E9">
        <w:rPr>
          <w:sz w:val="24"/>
          <w:szCs w:val="24"/>
        </w:rPr>
        <w:t xml:space="preserve">              </w:t>
      </w:r>
      <w:r w:rsidR="00F50B29" w:rsidRPr="00C461E9">
        <w:rPr>
          <w:sz w:val="24"/>
          <w:szCs w:val="24"/>
        </w:rPr>
        <w:t xml:space="preserve">к приказу директора </w:t>
      </w:r>
    </w:p>
    <w:p w:rsidR="008B7813" w:rsidRPr="00C461E9" w:rsidRDefault="00642367" w:rsidP="00642367">
      <w:pPr>
        <w:jc w:val="center"/>
        <w:rPr>
          <w:sz w:val="24"/>
          <w:szCs w:val="24"/>
        </w:rPr>
      </w:pPr>
      <w:r w:rsidRPr="00C461E9">
        <w:rPr>
          <w:sz w:val="24"/>
          <w:szCs w:val="24"/>
        </w:rPr>
        <w:t xml:space="preserve">                                                                                     </w:t>
      </w:r>
      <w:r w:rsidR="008B7813" w:rsidRPr="00C461E9">
        <w:rPr>
          <w:sz w:val="24"/>
          <w:szCs w:val="24"/>
        </w:rPr>
        <w:t xml:space="preserve"> МБОУ Есаульская</w:t>
      </w:r>
      <w:r w:rsidRPr="00C461E9">
        <w:rPr>
          <w:sz w:val="24"/>
          <w:szCs w:val="24"/>
        </w:rPr>
        <w:t xml:space="preserve"> специальная</w:t>
      </w:r>
      <w:r w:rsidR="008B7813" w:rsidRPr="00C461E9">
        <w:rPr>
          <w:sz w:val="24"/>
          <w:szCs w:val="24"/>
        </w:rPr>
        <w:t xml:space="preserve"> </w:t>
      </w:r>
    </w:p>
    <w:p w:rsidR="00F50B29" w:rsidRPr="00C461E9" w:rsidRDefault="008B7813" w:rsidP="008B7813">
      <w:pPr>
        <w:jc w:val="center"/>
        <w:rPr>
          <w:sz w:val="24"/>
          <w:szCs w:val="24"/>
        </w:rPr>
      </w:pPr>
      <w:r w:rsidRPr="00C461E9">
        <w:rPr>
          <w:sz w:val="24"/>
          <w:szCs w:val="24"/>
        </w:rPr>
        <w:t xml:space="preserve">                                                                      </w:t>
      </w:r>
      <w:r w:rsidR="00642367" w:rsidRPr="00C461E9">
        <w:rPr>
          <w:sz w:val="24"/>
          <w:szCs w:val="24"/>
        </w:rPr>
        <w:t xml:space="preserve">              </w:t>
      </w:r>
      <w:r w:rsidRPr="00C461E9">
        <w:rPr>
          <w:sz w:val="24"/>
          <w:szCs w:val="24"/>
        </w:rPr>
        <w:t xml:space="preserve"> </w:t>
      </w:r>
      <w:r w:rsidR="00642367" w:rsidRPr="00C461E9">
        <w:rPr>
          <w:sz w:val="24"/>
          <w:szCs w:val="24"/>
        </w:rPr>
        <w:t xml:space="preserve"> (коррекционная)</w:t>
      </w:r>
      <w:r w:rsidRPr="00C461E9">
        <w:rPr>
          <w:sz w:val="24"/>
          <w:szCs w:val="24"/>
        </w:rPr>
        <w:t xml:space="preserve"> школа</w:t>
      </w:r>
      <w:r w:rsidR="003B199E" w:rsidRPr="00C461E9">
        <w:rPr>
          <w:sz w:val="24"/>
          <w:szCs w:val="24"/>
        </w:rPr>
        <w:t xml:space="preserve"> </w:t>
      </w:r>
      <w:r w:rsidR="00F50B29" w:rsidRPr="00C461E9">
        <w:rPr>
          <w:sz w:val="24"/>
          <w:szCs w:val="24"/>
        </w:rPr>
        <w:t>-</w:t>
      </w:r>
      <w:r w:rsidR="00642367" w:rsidRPr="00C461E9">
        <w:rPr>
          <w:sz w:val="24"/>
          <w:szCs w:val="24"/>
        </w:rPr>
        <w:t xml:space="preserve"> интернат</w:t>
      </w:r>
    </w:p>
    <w:p w:rsidR="00F50B29" w:rsidRPr="00C461E9" w:rsidRDefault="00642367" w:rsidP="00642367">
      <w:pPr>
        <w:jc w:val="center"/>
        <w:rPr>
          <w:bCs/>
          <w:sz w:val="24"/>
          <w:szCs w:val="24"/>
        </w:rPr>
      </w:pPr>
      <w:r w:rsidRPr="00C461E9">
        <w:rPr>
          <w:sz w:val="24"/>
          <w:szCs w:val="24"/>
        </w:rPr>
        <w:t xml:space="preserve">                                                                                          </w:t>
      </w:r>
      <w:r w:rsidR="00F50B29" w:rsidRPr="00C461E9">
        <w:rPr>
          <w:sz w:val="24"/>
          <w:szCs w:val="24"/>
        </w:rPr>
        <w:t xml:space="preserve">№ </w:t>
      </w:r>
      <w:r w:rsidR="003B199E" w:rsidRPr="00C461E9">
        <w:rPr>
          <w:sz w:val="24"/>
          <w:szCs w:val="24"/>
        </w:rPr>
        <w:t>37</w:t>
      </w:r>
      <w:r w:rsidRPr="00C461E9">
        <w:rPr>
          <w:sz w:val="24"/>
          <w:szCs w:val="24"/>
        </w:rPr>
        <w:t xml:space="preserve">  от </w:t>
      </w:r>
      <w:r w:rsidR="003B199E" w:rsidRPr="00C461E9">
        <w:rPr>
          <w:sz w:val="24"/>
          <w:szCs w:val="24"/>
        </w:rPr>
        <w:t>25.0</w:t>
      </w:r>
      <w:r w:rsidR="00FF6DED" w:rsidRPr="00C461E9">
        <w:rPr>
          <w:sz w:val="24"/>
          <w:szCs w:val="24"/>
        </w:rPr>
        <w:t>2</w:t>
      </w:r>
      <w:r w:rsidRPr="00C461E9">
        <w:rPr>
          <w:sz w:val="24"/>
          <w:szCs w:val="24"/>
        </w:rPr>
        <w:t>.2015г.</w:t>
      </w: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right"/>
        <w:rPr>
          <w:sz w:val="24"/>
          <w:szCs w:val="24"/>
        </w:rPr>
      </w:pPr>
    </w:p>
    <w:p w:rsidR="00F50B29" w:rsidRPr="00C461E9" w:rsidRDefault="00F50B29" w:rsidP="00F50B29">
      <w:pPr>
        <w:jc w:val="center"/>
        <w:rPr>
          <w:sz w:val="24"/>
          <w:szCs w:val="24"/>
        </w:rPr>
      </w:pPr>
      <w:r w:rsidRPr="00C461E9">
        <w:rPr>
          <w:sz w:val="24"/>
          <w:szCs w:val="24"/>
        </w:rPr>
        <w:t xml:space="preserve">Перечень лиц, и должностей замещения которых </w:t>
      </w:r>
    </w:p>
    <w:p w:rsidR="00F50B29" w:rsidRPr="00C461E9" w:rsidRDefault="00F50B29" w:rsidP="00F50B29">
      <w:pPr>
        <w:jc w:val="center"/>
        <w:rPr>
          <w:sz w:val="24"/>
          <w:szCs w:val="24"/>
        </w:rPr>
      </w:pPr>
      <w:r w:rsidRPr="00C461E9">
        <w:rPr>
          <w:sz w:val="24"/>
          <w:szCs w:val="24"/>
        </w:rPr>
        <w:t>связано с коррупционными рисками</w:t>
      </w:r>
    </w:p>
    <w:p w:rsidR="00F50B29" w:rsidRPr="00C461E9" w:rsidRDefault="00F50B29" w:rsidP="00F50B29">
      <w:pPr>
        <w:jc w:val="center"/>
        <w:rPr>
          <w:sz w:val="24"/>
          <w:szCs w:val="24"/>
        </w:rPr>
      </w:pPr>
      <w:r w:rsidRPr="00C461E9">
        <w:rPr>
          <w:sz w:val="24"/>
          <w:szCs w:val="24"/>
        </w:rPr>
        <w:t xml:space="preserve">в </w:t>
      </w:r>
      <w:r w:rsidR="008B7813" w:rsidRPr="00C461E9">
        <w:rPr>
          <w:sz w:val="24"/>
          <w:szCs w:val="24"/>
        </w:rPr>
        <w:t>МБОУ; Есаульская школа-интернат</w:t>
      </w:r>
      <w:r w:rsidRPr="00C461E9">
        <w:rPr>
          <w:sz w:val="24"/>
          <w:szCs w:val="24"/>
        </w:rPr>
        <w:t xml:space="preserve"> </w:t>
      </w:r>
    </w:p>
    <w:p w:rsidR="00F50B29" w:rsidRPr="00C461E9" w:rsidRDefault="00F50B29" w:rsidP="00F50B29">
      <w:pPr>
        <w:jc w:val="center"/>
        <w:rPr>
          <w:sz w:val="24"/>
          <w:szCs w:val="24"/>
        </w:rPr>
      </w:pPr>
    </w:p>
    <w:p w:rsidR="00F50B29" w:rsidRPr="00C461E9" w:rsidRDefault="00F50B29" w:rsidP="00F50B29">
      <w:pPr>
        <w:tabs>
          <w:tab w:val="left" w:pos="900"/>
          <w:tab w:val="left" w:pos="1260"/>
        </w:tabs>
        <w:jc w:val="center"/>
        <w:rPr>
          <w:sz w:val="24"/>
          <w:szCs w:val="24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4670"/>
        <w:gridCol w:w="5028"/>
        <w:gridCol w:w="236"/>
      </w:tblGrid>
      <w:tr w:rsidR="008B7813" w:rsidRPr="00C461E9" w:rsidTr="008B7813">
        <w:tc>
          <w:tcPr>
            <w:tcW w:w="534" w:type="dxa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№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Ф.И.О.</w:t>
            </w:r>
          </w:p>
        </w:tc>
        <w:tc>
          <w:tcPr>
            <w:tcW w:w="5028" w:type="dxa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c>
          <w:tcPr>
            <w:tcW w:w="534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Байгутина</w:t>
            </w:r>
            <w:proofErr w:type="spellEnd"/>
            <w:r w:rsidRPr="00C461E9">
              <w:rPr>
                <w:sz w:val="24"/>
                <w:szCs w:val="24"/>
              </w:rPr>
              <w:t xml:space="preserve"> Римма Кирилловна</w:t>
            </w:r>
          </w:p>
        </w:tc>
        <w:tc>
          <w:tcPr>
            <w:tcW w:w="5028" w:type="dxa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директор</w:t>
            </w:r>
          </w:p>
        </w:tc>
        <w:tc>
          <w:tcPr>
            <w:tcW w:w="236" w:type="dxa"/>
            <w:shd w:val="clear" w:color="auto" w:fill="auto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c>
          <w:tcPr>
            <w:tcW w:w="534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Речкалова</w:t>
            </w:r>
            <w:proofErr w:type="spellEnd"/>
            <w:r w:rsidRPr="00C461E9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C461E9">
              <w:rPr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5028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c>
          <w:tcPr>
            <w:tcW w:w="534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ind w:right="-199"/>
              <w:jc w:val="center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Крицких</w:t>
            </w:r>
            <w:proofErr w:type="spellEnd"/>
            <w:r w:rsidRPr="00C461E9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c>
          <w:tcPr>
            <w:tcW w:w="534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Волкогон Сергей Юрьевич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c>
          <w:tcPr>
            <w:tcW w:w="534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Бунькова</w:t>
            </w:r>
            <w:proofErr w:type="spellEnd"/>
            <w:r w:rsidRPr="00C461E9">
              <w:rPr>
                <w:sz w:val="24"/>
                <w:szCs w:val="24"/>
              </w:rPr>
              <w:t xml:space="preserve">  </w:t>
            </w:r>
            <w:proofErr w:type="spellStart"/>
            <w:r w:rsidRPr="00C461E9">
              <w:rPr>
                <w:sz w:val="24"/>
                <w:szCs w:val="24"/>
              </w:rPr>
              <w:t>Закия</w:t>
            </w:r>
            <w:proofErr w:type="spellEnd"/>
            <w:r w:rsidRPr="00C461E9">
              <w:rPr>
                <w:sz w:val="24"/>
                <w:szCs w:val="24"/>
              </w:rPr>
              <w:t xml:space="preserve"> </w:t>
            </w:r>
            <w:proofErr w:type="spellStart"/>
            <w:r w:rsidRPr="00C461E9">
              <w:rPr>
                <w:sz w:val="24"/>
                <w:szCs w:val="24"/>
              </w:rPr>
              <w:t>Мухамматовна</w:t>
            </w:r>
            <w:proofErr w:type="spellEnd"/>
          </w:p>
        </w:tc>
        <w:tc>
          <w:tcPr>
            <w:tcW w:w="5028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7813" w:rsidRPr="00C461E9" w:rsidRDefault="008B7813" w:rsidP="008B7813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7813" w:rsidRPr="00C461E9" w:rsidTr="008B7813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40" w:type="dxa"/>
            <w:gridSpan w:val="2"/>
          </w:tcPr>
          <w:p w:rsidR="008B7813" w:rsidRPr="00C461E9" w:rsidRDefault="008B7813" w:rsidP="008B7813">
            <w:pPr>
              <w:ind w:left="108"/>
              <w:jc w:val="both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6.</w:t>
            </w:r>
          </w:p>
        </w:tc>
        <w:tc>
          <w:tcPr>
            <w:tcW w:w="4670" w:type="dxa"/>
          </w:tcPr>
          <w:p w:rsidR="008B7813" w:rsidRPr="00C461E9" w:rsidRDefault="008B7813" w:rsidP="008B7813">
            <w:pPr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Молодских</w:t>
            </w:r>
            <w:proofErr w:type="spellEnd"/>
            <w:r w:rsidRPr="00C461E9">
              <w:rPr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5028" w:type="dxa"/>
          </w:tcPr>
          <w:p w:rsidR="008B7813" w:rsidRPr="00C461E9" w:rsidRDefault="008B7813" w:rsidP="008B7813">
            <w:pPr>
              <w:ind w:left="108"/>
              <w:jc w:val="both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экономист</w:t>
            </w:r>
          </w:p>
        </w:tc>
        <w:tc>
          <w:tcPr>
            <w:tcW w:w="236" w:type="dxa"/>
          </w:tcPr>
          <w:p w:rsidR="008B7813" w:rsidRPr="00C461E9" w:rsidRDefault="008B7813" w:rsidP="008B781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8B7813" w:rsidRPr="00C461E9" w:rsidTr="008B781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</w:tcPr>
          <w:p w:rsidR="008B7813" w:rsidRPr="00C461E9" w:rsidRDefault="008B7813" w:rsidP="008B7813">
            <w:pPr>
              <w:ind w:left="108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7.</w:t>
            </w:r>
          </w:p>
        </w:tc>
        <w:tc>
          <w:tcPr>
            <w:tcW w:w="4670" w:type="dxa"/>
          </w:tcPr>
          <w:p w:rsidR="008B7813" w:rsidRPr="00C461E9" w:rsidRDefault="008B7813" w:rsidP="008B7813">
            <w:pPr>
              <w:ind w:left="108"/>
              <w:rPr>
                <w:sz w:val="24"/>
                <w:szCs w:val="24"/>
              </w:rPr>
            </w:pPr>
            <w:proofErr w:type="spellStart"/>
            <w:r w:rsidRPr="00C461E9">
              <w:rPr>
                <w:sz w:val="24"/>
                <w:szCs w:val="24"/>
              </w:rPr>
              <w:t>Шахабутдинова</w:t>
            </w:r>
            <w:proofErr w:type="spellEnd"/>
            <w:r w:rsidRPr="00C461E9">
              <w:rPr>
                <w:sz w:val="24"/>
                <w:szCs w:val="24"/>
              </w:rPr>
              <w:t xml:space="preserve"> Луиза </w:t>
            </w:r>
            <w:proofErr w:type="spellStart"/>
            <w:r w:rsidRPr="00C461E9">
              <w:rPr>
                <w:sz w:val="24"/>
                <w:szCs w:val="24"/>
              </w:rPr>
              <w:t>Хабифовна</w:t>
            </w:r>
            <w:proofErr w:type="spellEnd"/>
          </w:p>
        </w:tc>
        <w:tc>
          <w:tcPr>
            <w:tcW w:w="5028" w:type="dxa"/>
          </w:tcPr>
          <w:p w:rsidR="008B7813" w:rsidRPr="00C461E9" w:rsidRDefault="008B7813" w:rsidP="008B7813">
            <w:pPr>
              <w:ind w:left="108"/>
              <w:rPr>
                <w:sz w:val="24"/>
                <w:szCs w:val="24"/>
              </w:rPr>
            </w:pPr>
            <w:r w:rsidRPr="00C461E9">
              <w:rPr>
                <w:sz w:val="24"/>
                <w:szCs w:val="24"/>
              </w:rPr>
              <w:t>сестра диетическая</w:t>
            </w:r>
          </w:p>
        </w:tc>
        <w:tc>
          <w:tcPr>
            <w:tcW w:w="236" w:type="dxa"/>
          </w:tcPr>
          <w:p w:rsidR="008B7813" w:rsidRPr="00C461E9" w:rsidRDefault="008B7813" w:rsidP="008B7813">
            <w:pPr>
              <w:ind w:left="108"/>
              <w:rPr>
                <w:sz w:val="24"/>
                <w:szCs w:val="24"/>
              </w:rPr>
            </w:pPr>
          </w:p>
        </w:tc>
      </w:tr>
    </w:tbl>
    <w:p w:rsidR="00F50B29" w:rsidRPr="00C461E9" w:rsidRDefault="00F50B29" w:rsidP="00F50B29">
      <w:pPr>
        <w:rPr>
          <w:sz w:val="24"/>
          <w:szCs w:val="24"/>
        </w:rPr>
      </w:pPr>
    </w:p>
    <w:p w:rsidR="008B7813" w:rsidRPr="00C461E9" w:rsidRDefault="008B7813" w:rsidP="00F50B29">
      <w:pPr>
        <w:rPr>
          <w:sz w:val="24"/>
          <w:szCs w:val="24"/>
        </w:rPr>
      </w:pPr>
    </w:p>
    <w:p w:rsidR="008B7813" w:rsidRPr="00C461E9" w:rsidRDefault="008B7813" w:rsidP="00F50B29">
      <w:pPr>
        <w:rPr>
          <w:sz w:val="24"/>
          <w:szCs w:val="24"/>
        </w:rPr>
      </w:pPr>
    </w:p>
    <w:p w:rsidR="00BA6B6A" w:rsidRDefault="00F50B29" w:rsidP="006F1868">
      <w:pPr>
        <w:rPr>
          <w:sz w:val="24"/>
          <w:szCs w:val="24"/>
        </w:rPr>
      </w:pPr>
      <w:r w:rsidRPr="00C461E9">
        <w:rPr>
          <w:sz w:val="24"/>
          <w:szCs w:val="24"/>
        </w:rPr>
        <w:t>Директор школы</w:t>
      </w:r>
      <w:r w:rsidR="008B7813" w:rsidRPr="00C461E9">
        <w:rPr>
          <w:sz w:val="24"/>
          <w:szCs w:val="24"/>
        </w:rPr>
        <w:t>-интерната</w:t>
      </w:r>
      <w:r w:rsidRPr="00C461E9">
        <w:rPr>
          <w:sz w:val="24"/>
          <w:szCs w:val="24"/>
        </w:rPr>
        <w:t xml:space="preserve">                              </w:t>
      </w:r>
      <w:r w:rsidR="008B7813" w:rsidRPr="00C461E9">
        <w:rPr>
          <w:sz w:val="24"/>
          <w:szCs w:val="24"/>
        </w:rPr>
        <w:t xml:space="preserve">                    </w:t>
      </w:r>
      <w:proofErr w:type="spellStart"/>
      <w:r w:rsidR="008B7813" w:rsidRPr="00C461E9">
        <w:rPr>
          <w:sz w:val="24"/>
          <w:szCs w:val="24"/>
        </w:rPr>
        <w:t>Байгутина</w:t>
      </w:r>
      <w:proofErr w:type="spellEnd"/>
      <w:r w:rsidR="008B7813" w:rsidRPr="00C461E9">
        <w:rPr>
          <w:sz w:val="24"/>
          <w:szCs w:val="24"/>
        </w:rPr>
        <w:t xml:space="preserve"> Р.К.</w:t>
      </w:r>
      <w:r w:rsidRPr="00C461E9">
        <w:rPr>
          <w:sz w:val="24"/>
          <w:szCs w:val="24"/>
        </w:rPr>
        <w:t xml:space="preserve">    </w:t>
      </w: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BA6B6A" w:rsidRDefault="00BA6B6A" w:rsidP="006F1868">
      <w:pPr>
        <w:rPr>
          <w:sz w:val="24"/>
          <w:szCs w:val="24"/>
        </w:rPr>
      </w:pPr>
    </w:p>
    <w:p w:rsidR="00E34A71" w:rsidRDefault="00E34A71" w:rsidP="006F1868">
      <w:pPr>
        <w:rPr>
          <w:sz w:val="24"/>
          <w:szCs w:val="24"/>
        </w:rPr>
      </w:pPr>
    </w:p>
    <w:p w:rsidR="00E34A71" w:rsidRDefault="00E34A71" w:rsidP="006F1868">
      <w:pPr>
        <w:rPr>
          <w:sz w:val="24"/>
          <w:szCs w:val="24"/>
        </w:rPr>
      </w:pPr>
    </w:p>
    <w:p w:rsidR="00B245BA" w:rsidRPr="006F1868" w:rsidRDefault="007E7362" w:rsidP="006F18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6F7" w:rsidRPr="006F1868" w:rsidRDefault="00D016F7" w:rsidP="000F054D">
      <w:pPr>
        <w:ind w:right="-5"/>
        <w:rPr>
          <w:sz w:val="24"/>
          <w:szCs w:val="24"/>
        </w:rPr>
      </w:pPr>
    </w:p>
    <w:p w:rsidR="000F054D" w:rsidRPr="006F1868" w:rsidRDefault="000F054D" w:rsidP="006F1868">
      <w:pPr>
        <w:ind w:right="-5"/>
        <w:rPr>
          <w:sz w:val="24"/>
          <w:szCs w:val="24"/>
        </w:rPr>
      </w:pPr>
      <w:r w:rsidRPr="006F18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3C98" wp14:editId="5BC47FDD">
                <wp:simplePos x="0" y="0"/>
                <wp:positionH relativeFrom="column">
                  <wp:posOffset>2540635</wp:posOffset>
                </wp:positionH>
                <wp:positionV relativeFrom="paragraph">
                  <wp:posOffset>-95250</wp:posOffset>
                </wp:positionV>
                <wp:extent cx="3462020" cy="1615440"/>
                <wp:effectExtent l="0" t="0" r="508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EE1" w:rsidRDefault="00E83EE1" w:rsidP="000F054D">
                            <w:pPr>
                              <w:spacing w:before="100" w:beforeAutospacing="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60AC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83EE1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D60AC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МБОУ Есаульская школа-интернат</w:t>
                            </w:r>
                            <w:r w:rsidRPr="002D60AC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Р.К.Багутина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D60AC">
                              <w:rPr>
                                <w:sz w:val="24"/>
                                <w:szCs w:val="24"/>
                              </w:rPr>
                              <w:t>Рассмотрено и принято  </w:t>
                            </w:r>
                          </w:p>
                          <w:p w:rsidR="00E83EE1" w:rsidRPr="002D60AC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D60AC">
                              <w:rPr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E83EE1" w:rsidRPr="002D60AC" w:rsidRDefault="00E83EE1" w:rsidP="00EA2C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от _________2015 </w:t>
                            </w:r>
                            <w:r w:rsidRPr="002D60AC">
                              <w:rPr>
                                <w:sz w:val="24"/>
                                <w:szCs w:val="24"/>
                              </w:rPr>
                              <w:t xml:space="preserve">г. № _____   </w:t>
                            </w:r>
                          </w:p>
                          <w:p w:rsidR="00E83EE1" w:rsidRPr="002D60AC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D60AC">
                              <w:rPr>
                                <w:sz w:val="24"/>
                                <w:szCs w:val="24"/>
                              </w:rPr>
                              <w:t xml:space="preserve">   введено в действие приказом </w:t>
                            </w:r>
                          </w:p>
                          <w:p w:rsidR="00E83EE1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D60AC">
                              <w:rPr>
                                <w:sz w:val="24"/>
                                <w:szCs w:val="24"/>
                              </w:rPr>
                              <w:t>от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25.02. 2015г.     № 37</w:t>
                            </w:r>
                          </w:p>
                          <w:p w:rsidR="00E83EE1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приложение№3  </w:t>
                            </w:r>
                          </w:p>
                          <w:p w:rsidR="00E83EE1" w:rsidRPr="002D60AC" w:rsidRDefault="00E83EE1" w:rsidP="000F05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D60AC">
                              <w:rPr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0.05pt;margin-top:-7.5pt;width:272.6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GAkAIAABA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" stroked="f">
                <v:textbox>
                  <w:txbxContent>
                    <w:p w:rsidR="003835D9" w:rsidRDefault="003835D9" w:rsidP="000F054D">
                      <w:pPr>
                        <w:spacing w:before="100" w:beforeAutospacing="1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D60AC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3835D9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D60AC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r>
                        <w:rPr>
                          <w:sz w:val="24"/>
                          <w:szCs w:val="24"/>
                        </w:rPr>
                        <w:t>МБОУ Есаульская школа-интернат</w:t>
                      </w:r>
                      <w:r w:rsidRPr="002D60AC">
                        <w:rPr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Р.К.Багутина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2D60AC">
                        <w:rPr>
                          <w:sz w:val="24"/>
                          <w:szCs w:val="24"/>
                        </w:rPr>
                        <w:t>Рассмотрено и принято  </w:t>
                      </w:r>
                    </w:p>
                    <w:p w:rsidR="003835D9" w:rsidRPr="002D60AC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D60AC">
                        <w:rPr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3835D9" w:rsidRPr="002D60AC" w:rsidRDefault="003835D9" w:rsidP="00EA2C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от _________2015 </w:t>
                      </w:r>
                      <w:r w:rsidRPr="002D60AC">
                        <w:rPr>
                          <w:sz w:val="24"/>
                          <w:szCs w:val="24"/>
                        </w:rPr>
                        <w:t xml:space="preserve">г. № _____   </w:t>
                      </w:r>
                    </w:p>
                    <w:p w:rsidR="003835D9" w:rsidRPr="002D60AC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D60AC">
                        <w:rPr>
                          <w:sz w:val="24"/>
                          <w:szCs w:val="24"/>
                        </w:rPr>
                        <w:t xml:space="preserve">   введено в действие приказом </w:t>
                      </w:r>
                    </w:p>
                    <w:p w:rsidR="003835D9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D60AC">
                        <w:rPr>
                          <w:sz w:val="24"/>
                          <w:szCs w:val="24"/>
                        </w:rPr>
                        <w:t>от _</w:t>
                      </w:r>
                      <w:r>
                        <w:rPr>
                          <w:sz w:val="24"/>
                          <w:szCs w:val="24"/>
                        </w:rPr>
                        <w:t>25.02. 2015г.     № 37</w:t>
                      </w:r>
                    </w:p>
                    <w:p w:rsidR="003835D9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приложение№3  </w:t>
                      </w:r>
                    </w:p>
                    <w:p w:rsidR="003835D9" w:rsidRPr="002D60AC" w:rsidRDefault="003835D9" w:rsidP="000F05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2D60AC">
                        <w:rPr>
                          <w:sz w:val="24"/>
                          <w:szCs w:val="24"/>
                        </w:rPr>
                        <w:t xml:space="preserve">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  <w:r w:rsidRPr="006F1868">
        <w:rPr>
          <w:b/>
          <w:bCs/>
          <w:color w:val="1F497D"/>
          <w:sz w:val="24"/>
          <w:szCs w:val="24"/>
        </w:rPr>
        <w:t>  </w:t>
      </w: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right="-5"/>
        <w:jc w:val="center"/>
        <w:rPr>
          <w:b/>
          <w:bCs/>
          <w:color w:val="1F497D"/>
          <w:sz w:val="24"/>
          <w:szCs w:val="24"/>
        </w:rPr>
      </w:pPr>
    </w:p>
    <w:p w:rsidR="000F054D" w:rsidRPr="006F1868" w:rsidRDefault="000F054D" w:rsidP="000F054D">
      <w:pPr>
        <w:ind w:left="2832" w:right="-5"/>
        <w:jc w:val="both"/>
        <w:rPr>
          <w:b/>
          <w:sz w:val="24"/>
          <w:szCs w:val="24"/>
        </w:rPr>
      </w:pPr>
      <w:r w:rsidRPr="006F1868">
        <w:rPr>
          <w:b/>
          <w:sz w:val="24"/>
          <w:szCs w:val="24"/>
        </w:rPr>
        <w:t xml:space="preserve">                          План  </w:t>
      </w:r>
    </w:p>
    <w:p w:rsidR="000F054D" w:rsidRPr="006F1868" w:rsidRDefault="000F054D" w:rsidP="000F054D">
      <w:pPr>
        <w:jc w:val="both"/>
        <w:rPr>
          <w:b/>
          <w:bCs/>
          <w:sz w:val="24"/>
          <w:szCs w:val="24"/>
        </w:rPr>
      </w:pPr>
      <w:r w:rsidRPr="006F1868">
        <w:rPr>
          <w:b/>
          <w:sz w:val="24"/>
          <w:szCs w:val="24"/>
        </w:rPr>
        <w:t xml:space="preserve"> мероприятий</w:t>
      </w:r>
      <w:proofErr w:type="gramStart"/>
      <w:r w:rsidRPr="006F1868">
        <w:rPr>
          <w:b/>
          <w:sz w:val="24"/>
          <w:szCs w:val="24"/>
        </w:rPr>
        <w:t xml:space="preserve"> ,</w:t>
      </w:r>
      <w:proofErr w:type="gramEnd"/>
      <w:r w:rsidRPr="006F1868">
        <w:rPr>
          <w:b/>
          <w:sz w:val="24"/>
          <w:szCs w:val="24"/>
        </w:rPr>
        <w:t xml:space="preserve">направленный на противодействие коррупции в </w:t>
      </w:r>
      <w:r w:rsidRPr="006F1868">
        <w:rPr>
          <w:b/>
          <w:bCs/>
          <w:sz w:val="24"/>
          <w:szCs w:val="24"/>
        </w:rPr>
        <w:t xml:space="preserve">МБОУ Есаульская </w:t>
      </w:r>
    </w:p>
    <w:p w:rsidR="000F054D" w:rsidRPr="006F1868" w:rsidRDefault="000F054D" w:rsidP="000F054D">
      <w:pPr>
        <w:jc w:val="both"/>
        <w:rPr>
          <w:b/>
          <w:bCs/>
          <w:sz w:val="24"/>
          <w:szCs w:val="24"/>
        </w:rPr>
      </w:pPr>
      <w:r w:rsidRPr="006F1868">
        <w:rPr>
          <w:b/>
          <w:bCs/>
          <w:sz w:val="24"/>
          <w:szCs w:val="24"/>
        </w:rPr>
        <w:t xml:space="preserve">                                                               школа-интернат  </w:t>
      </w:r>
    </w:p>
    <w:p w:rsidR="000F054D" w:rsidRPr="006F1868" w:rsidRDefault="000F054D" w:rsidP="000F054D">
      <w:pPr>
        <w:rPr>
          <w:b/>
          <w:sz w:val="24"/>
          <w:szCs w:val="24"/>
        </w:rPr>
      </w:pPr>
      <w:r w:rsidRPr="006F1868"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713"/>
        <w:gridCol w:w="2045"/>
        <w:gridCol w:w="2031"/>
      </w:tblGrid>
      <w:tr w:rsidR="000F054D" w:rsidRPr="006F1868" w:rsidTr="00AE6513">
        <w:trPr>
          <w:trHeight w:val="4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1868">
              <w:rPr>
                <w:b/>
                <w:sz w:val="24"/>
                <w:szCs w:val="24"/>
              </w:rPr>
              <w:t>п</w:t>
            </w:r>
            <w:proofErr w:type="gramEnd"/>
            <w:r w:rsidRPr="006F1868">
              <w:rPr>
                <w:b/>
                <w:sz w:val="24"/>
                <w:szCs w:val="24"/>
                <w:lang w:val="en-US"/>
              </w:rPr>
              <w:t>/</w:t>
            </w:r>
            <w:r w:rsidRPr="006F186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Категория участников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F054D" w:rsidRPr="006F1868" w:rsidTr="00AE6513">
        <w:trPr>
          <w:trHeight w:val="2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-4-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rPr>
                <w:b/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Приказ «Об организации деятельности по профилактике коррупционных правонарушений в</w:t>
            </w:r>
            <w:r w:rsidRPr="006F1868">
              <w:rPr>
                <w:bCs/>
                <w:sz w:val="24"/>
                <w:szCs w:val="24"/>
              </w:rPr>
              <w:t xml:space="preserve"> МБОУ 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февраль 2015г.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Создание рабочей группы по разработке входящей нормативно-правовой базы по профилактике коррупционных правонарушений  в образовательном учреждении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Администрация, педагогическая общественность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Декабрь 2015г.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ind w:right="-5"/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Разработка Плана мероприятий,</w:t>
            </w:r>
          </w:p>
          <w:p w:rsidR="000F054D" w:rsidRPr="006F1868" w:rsidRDefault="000F054D" w:rsidP="00AE6513">
            <w:pPr>
              <w:jc w:val="both"/>
              <w:rPr>
                <w:sz w:val="24"/>
                <w:szCs w:val="24"/>
              </w:rPr>
            </w:pPr>
            <w:proofErr w:type="gramStart"/>
            <w:r w:rsidRPr="006F1868">
              <w:rPr>
                <w:sz w:val="24"/>
                <w:szCs w:val="24"/>
              </w:rPr>
              <w:t>направленного</w:t>
            </w:r>
            <w:proofErr w:type="gramEnd"/>
            <w:r w:rsidRPr="006F1868">
              <w:rPr>
                <w:sz w:val="24"/>
                <w:szCs w:val="24"/>
              </w:rPr>
              <w:t xml:space="preserve"> на противодействие коррупции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Январ</w:t>
            </w:r>
            <w:proofErr w:type="gramStart"/>
            <w:r w:rsidRPr="006F1868">
              <w:rPr>
                <w:sz w:val="24"/>
                <w:szCs w:val="24"/>
              </w:rPr>
              <w:t>ь-</w:t>
            </w:r>
            <w:proofErr w:type="gramEnd"/>
            <w:r w:rsidRPr="006F1868">
              <w:rPr>
                <w:sz w:val="24"/>
                <w:szCs w:val="24"/>
              </w:rPr>
              <w:t xml:space="preserve"> февраль 2015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Разработка Положения «О профилактике коррупционных правонарушений в школе»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Январ</w:t>
            </w:r>
            <w:proofErr w:type="gramStart"/>
            <w:r w:rsidRPr="006F1868">
              <w:rPr>
                <w:sz w:val="24"/>
                <w:szCs w:val="24"/>
              </w:rPr>
              <w:t>ь-</w:t>
            </w:r>
            <w:proofErr w:type="gramEnd"/>
            <w:r w:rsidRPr="006F1868">
              <w:rPr>
                <w:sz w:val="24"/>
                <w:szCs w:val="24"/>
              </w:rPr>
              <w:t xml:space="preserve"> февраль</w:t>
            </w:r>
          </w:p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2015г.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Собрание трудового коллектива «Антикоррупционные меры в Российской Федерации»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Трудовой коллектив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Январь 2015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Создание Комиссии  </w:t>
            </w:r>
            <w:r w:rsidRPr="006F1868">
              <w:rPr>
                <w:bCs/>
                <w:sz w:val="24"/>
                <w:szCs w:val="24"/>
              </w:rPr>
              <w:t xml:space="preserve">по противодействию коррупции </w:t>
            </w:r>
            <w:r w:rsidRPr="006F1868">
              <w:rPr>
                <w:sz w:val="24"/>
                <w:szCs w:val="24"/>
              </w:rPr>
              <w:t>в сфере деятельности МБОУ 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Январь - февраль 2015г.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Приказ «Об утверждении нормативно-правовой базы по профилактике  коррупционных правонарушений</w:t>
            </w:r>
            <w:r w:rsidRPr="006F1868">
              <w:rPr>
                <w:bCs/>
                <w:sz w:val="24"/>
                <w:szCs w:val="24"/>
              </w:rPr>
              <w:t xml:space="preserve">  МБОУ 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февраль 2015г.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мониторинга локальных актов ОУ на соответствие законодательной базы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bCs/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ind w:right="-144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Февраль-апрель 2016 г.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Размещение в общедоступных местах в школе и на школьном сайте:</w:t>
            </w:r>
          </w:p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-уставных документов образовательного учреждения и нормативно-правовой базы, регламентирующих права граждан в сфере получения бесплатного образования, исполнение Федерального Закона «Об образовании»; </w:t>
            </w:r>
          </w:p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-информации для граждан о мерах их противодействия  в случае обнаружения </w:t>
            </w:r>
            <w:r w:rsidRPr="006F1868">
              <w:rPr>
                <w:sz w:val="24"/>
                <w:szCs w:val="24"/>
              </w:rPr>
              <w:lastRenderedPageBreak/>
              <w:t>ими проявления коррупционных действий, нарушающих Федеральный Закон «Об образовании» или влекущих за собой невозможность его исполнения, в том числе и  фактов вымогательства, взяточничества (дача взятки, получение взятки) и других проявлений коррупции в сфере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 xml:space="preserve">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ind w:right="-144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Февраль 2016 г.</w:t>
            </w:r>
          </w:p>
        </w:tc>
      </w:tr>
      <w:tr w:rsidR="000F054D" w:rsidRPr="006F1868" w:rsidTr="00AE6513">
        <w:trPr>
          <w:trHeight w:val="1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Размещение в общедоступных местах в школе и на школьном сайте:</w:t>
            </w:r>
          </w:p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- информации о реализации мероприятий, направленных на противодействие коррупции;</w:t>
            </w:r>
          </w:p>
          <w:p w:rsidR="000F054D" w:rsidRPr="006F1868" w:rsidRDefault="000F054D" w:rsidP="00AE651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F1868">
              <w:rPr>
                <w:sz w:val="24"/>
                <w:szCs w:val="24"/>
              </w:rPr>
              <w:t>Информирование  обучающихся о правах на получение бесплатного образования, об изменениях в действующем законодательстве в сфере образования.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Участники образовательного процесса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Проведение классных собраний с целью разъяснения политики школы-интерната в отношении коррупции.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Анализ заявлений, обращений участников образовательного процесса на предмет наличия в них информации о фактах коррупции и информирование о них администрации школы, правоохранительных органов.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Обеспечение  целевого использования средств (бюджетных и внебюджетных), направленных на исполнение Федерального Закона «Об образовании»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Заседание 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Комиссия  </w:t>
            </w:r>
            <w:r w:rsidRPr="006F1868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Ежегодный публичный отчёт руководителя о деятельности образовательного учреждения в сфере оказания образовательных услуг  и исполнения Федерального Закона «Об образовании»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Руководитель,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Начало последующего учебного года;</w:t>
            </w:r>
          </w:p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15</w:t>
            </w:r>
          </w:p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Организация выступления работников правоохранительных органов перед трудовым коллективом по вопросам пресечения коррупционных правонарушений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Трудовой коллектив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Март 2016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4D" w:rsidRPr="006F1868" w:rsidRDefault="000F054D" w:rsidP="00AE651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16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Мероприятия для учащихся в рамках Международного дня борьбы с коррупцией – 9 декабря:</w:t>
            </w:r>
          </w:p>
          <w:p w:rsidR="000F054D" w:rsidRPr="006F1868" w:rsidRDefault="000F054D" w:rsidP="00AE6513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Ежегодно, декабрь </w:t>
            </w:r>
          </w:p>
        </w:tc>
      </w:tr>
      <w:tr w:rsidR="000F054D" w:rsidRPr="006F1868" w:rsidTr="00AE6513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F1868">
              <w:rPr>
                <w:rFonts w:ascii="Arial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ind w:right="-5"/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Разработка Плана мероприятий,</w:t>
            </w:r>
          </w:p>
          <w:p w:rsidR="000F054D" w:rsidRPr="006F1868" w:rsidRDefault="000F054D" w:rsidP="00AE6513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направленного на противодействие коррупции на 2016.г.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D" w:rsidRPr="006F1868" w:rsidRDefault="000F054D" w:rsidP="00AE6513">
            <w:pPr>
              <w:jc w:val="center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 февраль 2016г.</w:t>
            </w:r>
          </w:p>
        </w:tc>
      </w:tr>
    </w:tbl>
    <w:p w:rsidR="00EA2CE3" w:rsidRDefault="00EA2CE3" w:rsidP="000B08F7">
      <w:pPr>
        <w:rPr>
          <w:sz w:val="24"/>
          <w:szCs w:val="24"/>
        </w:rPr>
      </w:pPr>
    </w:p>
    <w:p w:rsidR="00E34A71" w:rsidRDefault="00E34A71" w:rsidP="000B08F7">
      <w:pPr>
        <w:rPr>
          <w:sz w:val="24"/>
          <w:szCs w:val="24"/>
        </w:rPr>
      </w:pPr>
    </w:p>
    <w:p w:rsidR="00E34A71" w:rsidRDefault="00E34A71" w:rsidP="000B08F7">
      <w:pPr>
        <w:rPr>
          <w:sz w:val="24"/>
          <w:szCs w:val="24"/>
        </w:rPr>
      </w:pPr>
    </w:p>
    <w:p w:rsidR="00E34A71" w:rsidRDefault="00E34A71" w:rsidP="000B08F7">
      <w:pPr>
        <w:rPr>
          <w:sz w:val="24"/>
          <w:szCs w:val="24"/>
        </w:rPr>
      </w:pPr>
    </w:p>
    <w:p w:rsidR="00E34A71" w:rsidRDefault="00E34A71" w:rsidP="000B08F7">
      <w:pPr>
        <w:rPr>
          <w:sz w:val="24"/>
          <w:szCs w:val="24"/>
        </w:rPr>
      </w:pPr>
    </w:p>
    <w:p w:rsidR="00E530FD" w:rsidRDefault="00E530FD" w:rsidP="000B08F7">
      <w:pPr>
        <w:rPr>
          <w:sz w:val="24"/>
          <w:szCs w:val="24"/>
        </w:rPr>
      </w:pPr>
    </w:p>
    <w:p w:rsidR="00E530FD" w:rsidRDefault="00E530FD" w:rsidP="000B08F7">
      <w:pPr>
        <w:rPr>
          <w:sz w:val="24"/>
          <w:szCs w:val="24"/>
        </w:rPr>
      </w:pPr>
    </w:p>
    <w:p w:rsidR="00E530FD" w:rsidRDefault="00E530FD" w:rsidP="000B08F7">
      <w:pPr>
        <w:rPr>
          <w:sz w:val="24"/>
          <w:szCs w:val="24"/>
        </w:rPr>
      </w:pPr>
    </w:p>
    <w:p w:rsidR="00E530FD" w:rsidRPr="006F1868" w:rsidRDefault="00E530FD" w:rsidP="000B08F7">
      <w:pPr>
        <w:rPr>
          <w:sz w:val="24"/>
          <w:szCs w:val="24"/>
        </w:rPr>
      </w:pPr>
    </w:p>
    <w:p w:rsidR="00F50B29" w:rsidRPr="007E7362" w:rsidRDefault="00BA6A57" w:rsidP="007E73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E7362">
        <w:rPr>
          <w:sz w:val="24"/>
          <w:szCs w:val="24"/>
        </w:rPr>
        <w:t xml:space="preserve">                              </w:t>
      </w:r>
    </w:p>
    <w:p w:rsidR="00F50B29" w:rsidRPr="006F1868" w:rsidRDefault="00F50B29" w:rsidP="00F50B29">
      <w:pPr>
        <w:jc w:val="center"/>
        <w:rPr>
          <w:sz w:val="24"/>
          <w:szCs w:val="24"/>
        </w:rPr>
      </w:pPr>
      <w:r w:rsidRPr="006F1868">
        <w:rPr>
          <w:sz w:val="24"/>
          <w:szCs w:val="24"/>
        </w:rPr>
        <w:t>План мероприятий по противодействию коррупции на период 201</w:t>
      </w:r>
      <w:r w:rsidR="003366DB" w:rsidRPr="006F1868">
        <w:rPr>
          <w:sz w:val="24"/>
          <w:szCs w:val="24"/>
        </w:rPr>
        <w:t>6</w:t>
      </w:r>
      <w:r w:rsidRPr="006F1868">
        <w:rPr>
          <w:sz w:val="24"/>
          <w:szCs w:val="24"/>
        </w:rPr>
        <w:t>-201</w:t>
      </w:r>
      <w:r w:rsidR="003366DB" w:rsidRPr="006F1868">
        <w:rPr>
          <w:sz w:val="24"/>
          <w:szCs w:val="24"/>
        </w:rPr>
        <w:t>7</w:t>
      </w:r>
      <w:r w:rsidRPr="006F1868">
        <w:rPr>
          <w:sz w:val="24"/>
          <w:szCs w:val="24"/>
        </w:rPr>
        <w:t xml:space="preserve"> годы</w:t>
      </w:r>
    </w:p>
    <w:p w:rsidR="00F50B29" w:rsidRPr="006F1868" w:rsidRDefault="003366DB" w:rsidP="00F50B29">
      <w:pPr>
        <w:jc w:val="center"/>
        <w:rPr>
          <w:sz w:val="24"/>
          <w:szCs w:val="24"/>
        </w:rPr>
      </w:pPr>
      <w:r w:rsidRPr="006F1868">
        <w:rPr>
          <w:sz w:val="24"/>
          <w:szCs w:val="24"/>
        </w:rPr>
        <w:t>М</w:t>
      </w:r>
      <w:r w:rsidR="00746635" w:rsidRPr="006F1868">
        <w:rPr>
          <w:sz w:val="24"/>
          <w:szCs w:val="24"/>
        </w:rPr>
        <w:t>Б</w:t>
      </w:r>
      <w:r w:rsidRPr="006F1868">
        <w:rPr>
          <w:sz w:val="24"/>
          <w:szCs w:val="24"/>
        </w:rPr>
        <w:t>ОУ Есаульская</w:t>
      </w:r>
      <w:r w:rsidR="00EA136E" w:rsidRPr="006F1868">
        <w:rPr>
          <w:sz w:val="24"/>
          <w:szCs w:val="24"/>
        </w:rPr>
        <w:t xml:space="preserve"> школа-интернат</w:t>
      </w:r>
      <w:r w:rsidR="00F50B29" w:rsidRPr="006F1868">
        <w:rPr>
          <w:sz w:val="24"/>
          <w:szCs w:val="24"/>
        </w:rPr>
        <w:t xml:space="preserve"> </w:t>
      </w:r>
    </w:p>
    <w:p w:rsidR="00F50B29" w:rsidRPr="006F1868" w:rsidRDefault="005170A4" w:rsidP="005170A4">
      <w:pPr>
        <w:tabs>
          <w:tab w:val="left" w:pos="6672"/>
        </w:tabs>
        <w:rPr>
          <w:sz w:val="24"/>
          <w:szCs w:val="24"/>
        </w:rPr>
      </w:pPr>
      <w:r w:rsidRPr="006F1868">
        <w:rPr>
          <w:sz w:val="24"/>
          <w:szCs w:val="24"/>
        </w:rPr>
        <w:tab/>
      </w:r>
    </w:p>
    <w:tbl>
      <w:tblPr>
        <w:tblpPr w:leftFromText="180" w:rightFromText="180" w:vertAnchor="text" w:horzAnchor="margin" w:tblpY="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2410"/>
        <w:gridCol w:w="2463"/>
        <w:gridCol w:w="113"/>
      </w:tblGrid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№</w:t>
            </w:r>
          </w:p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1868">
              <w:rPr>
                <w:b/>
                <w:sz w:val="24"/>
                <w:szCs w:val="24"/>
              </w:rPr>
              <w:t>п</w:t>
            </w:r>
            <w:proofErr w:type="gramEnd"/>
            <w:r w:rsidRPr="006F18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Исполнитель</w:t>
            </w:r>
          </w:p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(Ф.И.О.)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Срок</w:t>
            </w:r>
          </w:p>
          <w:p w:rsidR="00F50B29" w:rsidRPr="006F1868" w:rsidRDefault="00F50B29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выполнения</w:t>
            </w:r>
          </w:p>
        </w:tc>
      </w:tr>
      <w:tr w:rsidR="00F50B29" w:rsidRPr="006F1868" w:rsidTr="002D384F">
        <w:trPr>
          <w:gridAfter w:val="1"/>
          <w:wAfter w:w="113" w:type="dxa"/>
          <w:trHeight w:val="461"/>
        </w:trPr>
        <w:tc>
          <w:tcPr>
            <w:tcW w:w="10368" w:type="dxa"/>
            <w:gridSpan w:val="4"/>
            <w:shd w:val="clear" w:color="auto" w:fill="auto"/>
          </w:tcPr>
          <w:p w:rsidR="00F50B29" w:rsidRPr="006F1868" w:rsidRDefault="00F50B29" w:rsidP="005836F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bCs/>
                <w:sz w:val="24"/>
                <w:szCs w:val="24"/>
              </w:rPr>
              <w:t>Меры, направленные на с</w:t>
            </w:r>
            <w:r w:rsidRPr="006F1868">
              <w:rPr>
                <w:b/>
                <w:iCs/>
                <w:sz w:val="24"/>
                <w:szCs w:val="24"/>
              </w:rPr>
              <w:t xml:space="preserve">овершенствование механизмов антикоррупционной экспертизы нормативно-правовых актов </w:t>
            </w:r>
          </w:p>
          <w:p w:rsidR="00F50B29" w:rsidRPr="006F1868" w:rsidRDefault="00F50B29" w:rsidP="002D384F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1.1.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Экспертиза действующих нормативно-правовых актов ОУ, подлежащих проверке на коррупционность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  <w:trHeight w:val="780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1.2.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 ОУ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746635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Директор, заместители</w:t>
            </w:r>
            <w:r w:rsidR="00F50B29" w:rsidRPr="006F1868">
              <w:rPr>
                <w:sz w:val="24"/>
                <w:szCs w:val="24"/>
              </w:rPr>
              <w:t xml:space="preserve"> директора по ВР</w:t>
            </w:r>
            <w:r w:rsidR="00EA136E" w:rsidRPr="006F1868">
              <w:rPr>
                <w:sz w:val="24"/>
                <w:szCs w:val="24"/>
              </w:rPr>
              <w:t xml:space="preserve"> и</w:t>
            </w:r>
            <w:r w:rsidRPr="006F1868">
              <w:rPr>
                <w:sz w:val="24"/>
                <w:szCs w:val="24"/>
              </w:rPr>
              <w:t xml:space="preserve"> </w:t>
            </w:r>
            <w:r w:rsidR="00EA136E" w:rsidRPr="006F1868">
              <w:rPr>
                <w:sz w:val="24"/>
                <w:szCs w:val="24"/>
              </w:rPr>
              <w:t>УВР</w:t>
            </w:r>
            <w:r w:rsidR="00F50B29" w:rsidRPr="006F1868">
              <w:rPr>
                <w:sz w:val="24"/>
                <w:szCs w:val="24"/>
              </w:rPr>
              <w:br/>
            </w:r>
            <w:r w:rsidR="00F50B29" w:rsidRPr="006F1868">
              <w:rPr>
                <w:sz w:val="24"/>
                <w:szCs w:val="24"/>
              </w:rPr>
              <w:br/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1.3.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</w:t>
            </w:r>
          </w:p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зам. директора по </w:t>
            </w:r>
            <w:r w:rsidR="00EA136E" w:rsidRPr="006F1868">
              <w:rPr>
                <w:sz w:val="24"/>
                <w:szCs w:val="24"/>
              </w:rPr>
              <w:t>В</w:t>
            </w:r>
            <w:r w:rsidRPr="006F1868">
              <w:rPr>
                <w:sz w:val="24"/>
                <w:szCs w:val="24"/>
              </w:rPr>
              <w:t xml:space="preserve">Р </w:t>
            </w:r>
          </w:p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зам. директора по </w:t>
            </w:r>
            <w:r w:rsidR="00EA136E" w:rsidRPr="006F1868">
              <w:rPr>
                <w:sz w:val="24"/>
                <w:szCs w:val="24"/>
              </w:rPr>
              <w:t>У</w:t>
            </w:r>
            <w:r w:rsidRPr="006F1868">
              <w:rPr>
                <w:sz w:val="24"/>
                <w:szCs w:val="24"/>
              </w:rPr>
              <w:t>ВР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 мере необходимости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10368" w:type="dxa"/>
            <w:gridSpan w:val="4"/>
            <w:shd w:val="clear" w:color="auto" w:fill="auto"/>
          </w:tcPr>
          <w:p w:rsidR="00F50B29" w:rsidRPr="006F1868" w:rsidRDefault="00F50B29" w:rsidP="002D384F">
            <w:pPr>
              <w:jc w:val="center"/>
              <w:rPr>
                <w:b/>
                <w:bCs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 xml:space="preserve">2. Меры, направленные на совершенствование </w:t>
            </w:r>
            <w:r w:rsidRPr="006F1868">
              <w:rPr>
                <w:b/>
                <w:bCs/>
                <w:sz w:val="24"/>
                <w:szCs w:val="24"/>
              </w:rPr>
              <w:t>организации деятельности в ОУ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6F1868">
              <w:rPr>
                <w:sz w:val="24"/>
                <w:szCs w:val="24"/>
              </w:rPr>
              <w:t>контроля за</w:t>
            </w:r>
            <w:proofErr w:type="gramEnd"/>
            <w:r w:rsidRPr="006F1868">
              <w:rPr>
                <w:sz w:val="24"/>
                <w:szCs w:val="24"/>
              </w:rPr>
              <w:t xml:space="preserve"> заключением трудовых договоров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2.2.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анализа должностных обязанностей руководителя, педагогических работников ОУ,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зам. директора по У</w:t>
            </w:r>
            <w:r w:rsidR="00EA136E" w:rsidRPr="006F1868">
              <w:rPr>
                <w:sz w:val="24"/>
                <w:szCs w:val="24"/>
              </w:rPr>
              <w:t>В</w:t>
            </w:r>
            <w:r w:rsidRPr="006F1868">
              <w:rPr>
                <w:sz w:val="24"/>
                <w:szCs w:val="24"/>
              </w:rPr>
              <w:t>Р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7E7362" w:rsidP="002D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11.02.2016г.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2.3.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разъяснительной работы с педагогическими работниками ОУ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</w:t>
            </w:r>
          </w:p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зам. директора по У</w:t>
            </w:r>
            <w:r w:rsidR="00EA136E" w:rsidRPr="006F1868">
              <w:rPr>
                <w:sz w:val="24"/>
                <w:szCs w:val="24"/>
              </w:rPr>
              <w:t>В</w:t>
            </w:r>
            <w:r w:rsidRPr="006F1868">
              <w:rPr>
                <w:sz w:val="24"/>
                <w:szCs w:val="24"/>
              </w:rPr>
              <w:t>Р</w:t>
            </w:r>
            <w:r w:rsidR="00EA136E" w:rsidRPr="006F1868">
              <w:rPr>
                <w:sz w:val="24"/>
                <w:szCs w:val="24"/>
              </w:rPr>
              <w:t xml:space="preserve"> зам. директора по АХЧ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2.4.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2.5.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proofErr w:type="gramStart"/>
            <w:r w:rsidRPr="006F1868">
              <w:rPr>
                <w:sz w:val="24"/>
                <w:szCs w:val="24"/>
              </w:rPr>
              <w:t>д</w:t>
            </w:r>
            <w:proofErr w:type="gramEnd"/>
            <w:r w:rsidRPr="006F1868">
              <w:rPr>
                <w:sz w:val="24"/>
                <w:szCs w:val="24"/>
              </w:rPr>
              <w:t xml:space="preserve">иректор </w:t>
            </w:r>
            <w:r w:rsidRPr="006F1868">
              <w:rPr>
                <w:sz w:val="24"/>
                <w:szCs w:val="24"/>
              </w:rPr>
              <w:br/>
              <w:t xml:space="preserve">зам. директора по </w:t>
            </w:r>
            <w:r w:rsidR="00EA136E" w:rsidRPr="006F1868">
              <w:rPr>
                <w:sz w:val="24"/>
                <w:szCs w:val="24"/>
              </w:rPr>
              <w:t>У</w:t>
            </w:r>
            <w:r w:rsidRPr="006F1868">
              <w:rPr>
                <w:sz w:val="24"/>
                <w:szCs w:val="24"/>
              </w:rPr>
              <w:t>ВР</w:t>
            </w:r>
          </w:p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зам. директора по                             АХЧ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в течение года </w:t>
            </w:r>
          </w:p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2.6.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Привлечение к дисциплинарной ответственности педагогических работников, заместителей директора, не принимающих должных мер по </w:t>
            </w:r>
            <w:r w:rsidRPr="006F1868">
              <w:rPr>
                <w:sz w:val="24"/>
                <w:szCs w:val="24"/>
              </w:rPr>
              <w:lastRenderedPageBreak/>
              <w:t>обеспечению исполнения антикоррупционного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 факту выявления</w:t>
            </w:r>
          </w:p>
        </w:tc>
      </w:tr>
      <w:tr w:rsidR="00F50B29" w:rsidRPr="006F1868" w:rsidTr="000B08F7">
        <w:trPr>
          <w:gridAfter w:val="1"/>
          <w:wAfter w:w="113" w:type="dxa"/>
          <w:trHeight w:val="1690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Информационное взаимодействие руководителей 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410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proofErr w:type="gramStart"/>
            <w:r w:rsidRPr="006F1868">
              <w:rPr>
                <w:sz w:val="24"/>
                <w:szCs w:val="24"/>
              </w:rPr>
              <w:t>д</w:t>
            </w:r>
            <w:proofErr w:type="gramEnd"/>
            <w:r w:rsidRPr="006F1868">
              <w:rPr>
                <w:sz w:val="24"/>
                <w:szCs w:val="24"/>
              </w:rPr>
              <w:t xml:space="preserve">иректор </w:t>
            </w:r>
          </w:p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зам. директора по </w:t>
            </w:r>
            <w:r w:rsidR="00EA136E" w:rsidRPr="006F1868">
              <w:rPr>
                <w:sz w:val="24"/>
                <w:szCs w:val="24"/>
              </w:rPr>
              <w:t>УВР  зам. директора по АХЧ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F50B29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2.8.</w:t>
            </w:r>
          </w:p>
        </w:tc>
        <w:tc>
          <w:tcPr>
            <w:tcW w:w="4667" w:type="dxa"/>
            <w:shd w:val="clear" w:color="auto" w:fill="auto"/>
          </w:tcPr>
          <w:p w:rsidR="00F50B29" w:rsidRPr="006F1868" w:rsidRDefault="00F50B29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F1868">
              <w:rPr>
                <w:sz w:val="24"/>
                <w:szCs w:val="24"/>
              </w:rPr>
              <w:t>контроля за</w:t>
            </w:r>
            <w:proofErr w:type="gramEnd"/>
            <w:r w:rsidRPr="006F1868">
              <w:rPr>
                <w:sz w:val="24"/>
                <w:szCs w:val="24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Директор,</w:t>
            </w:r>
          </w:p>
          <w:p w:rsidR="00F50B29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463" w:type="dxa"/>
            <w:shd w:val="clear" w:color="auto" w:fill="auto"/>
          </w:tcPr>
          <w:p w:rsidR="00F50B29" w:rsidRPr="006F1868" w:rsidRDefault="00F50B29" w:rsidP="002D384F">
            <w:pPr>
              <w:rPr>
                <w:sz w:val="24"/>
                <w:szCs w:val="24"/>
              </w:rPr>
            </w:pP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2.9.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информационно-разъяснительной работы с работниками школы-интерната о нормах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Директор,</w:t>
            </w:r>
          </w:p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Гл. бухгалтер</w:t>
            </w:r>
          </w:p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 директора по АХЧ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2.10.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F1868">
              <w:rPr>
                <w:sz w:val="24"/>
                <w:szCs w:val="24"/>
              </w:rPr>
              <w:t>контроля за</w:t>
            </w:r>
            <w:proofErr w:type="gramEnd"/>
            <w:r w:rsidRPr="006F1868">
              <w:rPr>
                <w:sz w:val="24"/>
                <w:szCs w:val="24"/>
              </w:rPr>
              <w:t xml:space="preserve"> выполнением условий муниципальных договоров (контрактов) 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главный бухгалтер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2.11.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6F1868">
              <w:rPr>
                <w:sz w:val="24"/>
                <w:szCs w:val="24"/>
              </w:rPr>
              <w:t>дств в с</w:t>
            </w:r>
            <w:proofErr w:type="gramEnd"/>
            <w:r w:rsidRPr="006F1868">
              <w:rPr>
                <w:sz w:val="24"/>
                <w:szCs w:val="24"/>
              </w:rPr>
              <w:t>оответствии с муниципальными договорами (контрактами)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главный бухгалтер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2.12.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F1868">
              <w:rPr>
                <w:sz w:val="24"/>
                <w:szCs w:val="24"/>
              </w:rPr>
              <w:t>контроля за</w:t>
            </w:r>
            <w:proofErr w:type="gramEnd"/>
            <w:r w:rsidRPr="006F1868">
              <w:rPr>
                <w:sz w:val="24"/>
                <w:szCs w:val="24"/>
              </w:rPr>
              <w:t xml:space="preserve"> выполнением законодательства о противодействии коррупции в ОУ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главный бухгалтер</w:t>
            </w:r>
            <w:r w:rsidRPr="006F1868">
              <w:rPr>
                <w:sz w:val="24"/>
                <w:szCs w:val="24"/>
              </w:rPr>
              <w:br/>
              <w:t>зам. директора по ХЧ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2.13.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F1868">
              <w:rPr>
                <w:sz w:val="24"/>
                <w:szCs w:val="24"/>
              </w:rPr>
              <w:t>контроля за</w:t>
            </w:r>
            <w:proofErr w:type="gramEnd"/>
            <w:r w:rsidRPr="006F1868">
              <w:rPr>
                <w:sz w:val="24"/>
                <w:szCs w:val="24"/>
              </w:rPr>
              <w:t xml:space="preserve"> выполнением актов выполненных работ по проведению ремонтных работ в ОУ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зам. директора по ХЧ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0F6B9C">
        <w:trPr>
          <w:gridAfter w:val="1"/>
          <w:wAfter w:w="113" w:type="dxa"/>
          <w:trHeight w:val="1806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2.14.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ОУ</w:t>
            </w:r>
          </w:p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</w:p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</w:p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зам. директора по УР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10368" w:type="dxa"/>
            <w:gridSpan w:val="4"/>
            <w:shd w:val="clear" w:color="auto" w:fill="auto"/>
          </w:tcPr>
          <w:p w:rsidR="00EA136E" w:rsidRPr="006F1868" w:rsidRDefault="00EA136E" w:rsidP="002D384F">
            <w:pPr>
              <w:jc w:val="center"/>
              <w:rPr>
                <w:b/>
                <w:iCs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>3.Меры, направленные на обеспечение права граждан на доступность</w:t>
            </w:r>
          </w:p>
          <w:p w:rsidR="00EA136E" w:rsidRPr="006F1868" w:rsidRDefault="00EA136E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>к информации о деятельности ОУ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3.1.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Использование телефона «горячей линии» и прямых телефонных линий с </w:t>
            </w:r>
            <w:r w:rsidRPr="006F1868">
              <w:rPr>
                <w:sz w:val="24"/>
                <w:szCs w:val="24"/>
              </w:rPr>
              <w:lastRenderedPageBreak/>
              <w:t xml:space="preserve">руководством </w:t>
            </w:r>
            <w:proofErr w:type="gramStart"/>
            <w:r w:rsidRPr="006F1868">
              <w:rPr>
                <w:sz w:val="24"/>
                <w:szCs w:val="24"/>
              </w:rPr>
              <w:t>управления социальной защиты населения администрации Сосновского муниципального района</w:t>
            </w:r>
            <w:proofErr w:type="gramEnd"/>
            <w:r w:rsidRPr="006F1868">
              <w:rPr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ОУ.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EA136E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67" w:type="dxa"/>
            <w:shd w:val="clear" w:color="auto" w:fill="auto"/>
          </w:tcPr>
          <w:p w:rsidR="00EA136E" w:rsidRPr="006F1868" w:rsidRDefault="00EA136E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Обеспечение наличия в ОУ Журнала учета мероприятий по контролю.</w:t>
            </w:r>
          </w:p>
        </w:tc>
        <w:tc>
          <w:tcPr>
            <w:tcW w:w="2410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>секретарь</w:t>
            </w:r>
          </w:p>
        </w:tc>
        <w:tc>
          <w:tcPr>
            <w:tcW w:w="2463" w:type="dxa"/>
            <w:shd w:val="clear" w:color="auto" w:fill="auto"/>
          </w:tcPr>
          <w:p w:rsidR="00EA136E" w:rsidRPr="006F1868" w:rsidRDefault="00EA136E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3.3.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3.4.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Усиление контроля за обоснованностью предоставления и расходования безвозмездной (спонсорской, благотворительной) помощи </w:t>
            </w:r>
            <w:proofErr w:type="gramStart"/>
            <w:r w:rsidRPr="006F1868">
              <w:rPr>
                <w:sz w:val="24"/>
                <w:szCs w:val="24"/>
              </w:rPr>
              <w:t>в</w:t>
            </w:r>
            <w:proofErr w:type="gramEnd"/>
            <w:r w:rsidRPr="006F1868">
              <w:rPr>
                <w:sz w:val="24"/>
                <w:szCs w:val="24"/>
              </w:rPr>
              <w:t xml:space="preserve"> Школе-интернату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br/>
              <w:t>постоянно</w:t>
            </w:r>
          </w:p>
        </w:tc>
      </w:tr>
      <w:tr w:rsidR="002D384F" w:rsidRPr="006F1868" w:rsidTr="00F23861">
        <w:tc>
          <w:tcPr>
            <w:tcW w:w="828" w:type="dxa"/>
            <w:shd w:val="clear" w:color="auto" w:fill="auto"/>
          </w:tcPr>
          <w:p w:rsidR="002D384F" w:rsidRPr="006F1868" w:rsidRDefault="002D384F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3.5.</w:t>
            </w:r>
          </w:p>
        </w:tc>
        <w:tc>
          <w:tcPr>
            <w:tcW w:w="4667" w:type="dxa"/>
            <w:shd w:val="clear" w:color="auto" w:fill="auto"/>
          </w:tcPr>
          <w:p w:rsidR="002D384F" w:rsidRPr="006F1868" w:rsidRDefault="002D384F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Разъяснительная работа в системе общих собраний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заместители директора по УВР, АХЧ</w:t>
            </w:r>
          </w:p>
          <w:p w:rsidR="002D384F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гл. бухгалтера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в течение года</w:t>
            </w:r>
          </w:p>
          <w:p w:rsidR="002D384F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</w:tc>
      </w:tr>
      <w:tr w:rsidR="002D384F" w:rsidRPr="006F1868" w:rsidTr="002D384F">
        <w:trPr>
          <w:trHeight w:val="58"/>
        </w:trPr>
        <w:tc>
          <w:tcPr>
            <w:tcW w:w="549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</w:tc>
      </w:tr>
      <w:tr w:rsidR="002D384F" w:rsidRPr="006F1868" w:rsidTr="002D384F">
        <w:trPr>
          <w:trHeight w:val="58"/>
        </w:trPr>
        <w:tc>
          <w:tcPr>
            <w:tcW w:w="549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rPr>
                <w:sz w:val="24"/>
                <w:szCs w:val="24"/>
              </w:rPr>
            </w:pPr>
          </w:p>
        </w:tc>
      </w:tr>
      <w:tr w:rsidR="002D384F" w:rsidRPr="006F1868" w:rsidTr="002D384F">
        <w:tc>
          <w:tcPr>
            <w:tcW w:w="1048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2D384F" w:rsidRPr="006F1868" w:rsidRDefault="002D384F" w:rsidP="002D384F">
            <w:pPr>
              <w:rPr>
                <w:b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4.1.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4.2.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 ОУ 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br/>
              <w:t xml:space="preserve">директор 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br/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10368" w:type="dxa"/>
            <w:gridSpan w:val="4"/>
            <w:shd w:val="clear" w:color="auto" w:fill="auto"/>
          </w:tcPr>
          <w:p w:rsidR="00C30222" w:rsidRPr="006F1868" w:rsidRDefault="00C30222" w:rsidP="002D384F">
            <w:pPr>
              <w:jc w:val="center"/>
              <w:rPr>
                <w:b/>
                <w:iCs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>5. Меры, направленные на повышение профессионального уровня</w:t>
            </w:r>
          </w:p>
          <w:p w:rsidR="00C30222" w:rsidRPr="006F1868" w:rsidRDefault="00C30222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iCs/>
                <w:sz w:val="24"/>
                <w:szCs w:val="24"/>
              </w:rPr>
              <w:t xml:space="preserve">педагогических кадров </w:t>
            </w:r>
            <w:r w:rsidRPr="006F1868">
              <w:rPr>
                <w:sz w:val="24"/>
                <w:szCs w:val="24"/>
              </w:rPr>
              <w:t xml:space="preserve"> ОУ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5.1.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Системная организация и проведение мероприятий этического характера среди работников  ОУ</w:t>
            </w:r>
            <w:r w:rsidR="002D384F" w:rsidRPr="006F1868">
              <w:rPr>
                <w:sz w:val="24"/>
                <w:szCs w:val="24"/>
              </w:rPr>
              <w:t>:</w:t>
            </w:r>
          </w:p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организация семинара для работников  ОУ  по этическому просвещению.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5.2.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Организация антикоррупционного образования в Школе</w:t>
            </w:r>
            <w:r w:rsidR="002D384F" w:rsidRPr="006F1868">
              <w:rPr>
                <w:sz w:val="24"/>
                <w:szCs w:val="24"/>
              </w:rPr>
              <w:t>-интернате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директор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  <w:trHeight w:val="4447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тематические классные часы «Наши права – наши обязанности», «Право на образование»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единый день правовых знаний «Что я знаю о своих правах?», «Подросток и закон»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молодежный форум «Проблемы молодежи в современном мире»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proofErr w:type="gramStart"/>
            <w:r w:rsidRPr="006F1868">
              <w:rPr>
                <w:sz w:val="24"/>
                <w:szCs w:val="24"/>
              </w:rPr>
              <w:t>радио-передачи</w:t>
            </w:r>
            <w:proofErr w:type="gramEnd"/>
            <w:r w:rsidRPr="006F1868">
              <w:rPr>
                <w:sz w:val="24"/>
                <w:szCs w:val="24"/>
              </w:rPr>
              <w:t xml:space="preserve"> «Изучаем свои права», «Права человека – твои права»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книжные выставки «Права человека», «Закон в твоей жизни»</w:t>
            </w:r>
          </w:p>
          <w:p w:rsidR="00C30222" w:rsidRPr="006F1868" w:rsidRDefault="00C30222" w:rsidP="002D384F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 xml:space="preserve">зам. директора по </w:t>
            </w:r>
            <w:r w:rsidR="002D384F" w:rsidRPr="006F1868">
              <w:rPr>
                <w:sz w:val="24"/>
                <w:szCs w:val="24"/>
              </w:rPr>
              <w:t>У</w:t>
            </w:r>
            <w:r w:rsidRPr="006F1868">
              <w:rPr>
                <w:sz w:val="24"/>
                <w:szCs w:val="24"/>
              </w:rPr>
              <w:t>ВР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2D384F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ежегодно</w:t>
            </w:r>
          </w:p>
        </w:tc>
      </w:tr>
      <w:tr w:rsidR="00C30222" w:rsidRPr="006F1868" w:rsidTr="000B08F7">
        <w:trPr>
          <w:gridAfter w:val="1"/>
          <w:wAfter w:w="113" w:type="dxa"/>
          <w:trHeight w:val="3328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5.4.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C30222" w:rsidRPr="006F1868" w:rsidRDefault="00C30222" w:rsidP="002D384F">
            <w:pPr>
              <w:tabs>
                <w:tab w:val="left" w:pos="252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оформление стендов в  ОУ</w:t>
            </w:r>
            <w:proofErr w:type="gramStart"/>
            <w:r w:rsidRPr="006F1868">
              <w:rPr>
                <w:sz w:val="24"/>
                <w:szCs w:val="24"/>
              </w:rPr>
              <w:t xml:space="preserve"> ;</w:t>
            </w:r>
            <w:proofErr w:type="gramEnd"/>
          </w:p>
          <w:p w:rsidR="00C30222" w:rsidRPr="006F1868" w:rsidRDefault="00C30222" w:rsidP="002D384F">
            <w:pPr>
              <w:tabs>
                <w:tab w:val="left" w:pos="252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30222" w:rsidRPr="006F1868" w:rsidRDefault="00C30222" w:rsidP="002D384F">
            <w:pPr>
              <w:tabs>
                <w:tab w:val="left" w:pos="252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обсуждение проблемы коррупции среди работников  ОУ  анализ </w:t>
            </w:r>
            <w:proofErr w:type="gramStart"/>
            <w:r w:rsidRPr="006F1868">
              <w:rPr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6F1868">
              <w:rPr>
                <w:sz w:val="24"/>
                <w:szCs w:val="24"/>
              </w:rPr>
              <w:t xml:space="preserve"> в  ОУ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директор </w:t>
            </w:r>
            <w:r w:rsidRPr="006F1868">
              <w:rPr>
                <w:sz w:val="24"/>
                <w:szCs w:val="24"/>
              </w:rPr>
              <w:br/>
              <w:t xml:space="preserve">зам. директора по УР </w:t>
            </w:r>
          </w:p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 xml:space="preserve">ежегодно </w:t>
            </w:r>
            <w:r w:rsidRPr="006F1868">
              <w:rPr>
                <w:sz w:val="24"/>
                <w:szCs w:val="24"/>
              </w:rPr>
              <w:br/>
              <w:t>9 декабря</w:t>
            </w:r>
          </w:p>
        </w:tc>
      </w:tr>
      <w:tr w:rsidR="00C30222" w:rsidRPr="006F1868" w:rsidTr="002D384F">
        <w:trPr>
          <w:gridAfter w:val="1"/>
          <w:wAfter w:w="113" w:type="dxa"/>
          <w:trHeight w:val="321"/>
        </w:trPr>
        <w:tc>
          <w:tcPr>
            <w:tcW w:w="10368" w:type="dxa"/>
            <w:gridSpan w:val="4"/>
            <w:shd w:val="clear" w:color="auto" w:fill="auto"/>
          </w:tcPr>
          <w:p w:rsidR="00C30222" w:rsidRPr="006F1868" w:rsidRDefault="00C30222" w:rsidP="002D384F">
            <w:pPr>
              <w:jc w:val="center"/>
              <w:rPr>
                <w:b/>
                <w:sz w:val="24"/>
                <w:szCs w:val="24"/>
              </w:rPr>
            </w:pPr>
            <w:r w:rsidRPr="006F1868">
              <w:rPr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C30222" w:rsidRPr="006F1868" w:rsidTr="002D384F">
        <w:trPr>
          <w:gridAfter w:val="1"/>
          <w:wAfter w:w="113" w:type="dxa"/>
          <w:trHeight w:val="702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6.1.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Формирование нетерпимого отношения к проявлениям коррупции со стороны педагогических работников  ОУ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постоянно</w:t>
            </w:r>
          </w:p>
        </w:tc>
      </w:tr>
      <w:tr w:rsidR="00C30222" w:rsidRPr="006F1868" w:rsidTr="002D384F">
        <w:trPr>
          <w:gridAfter w:val="1"/>
          <w:wAfter w:w="113" w:type="dxa"/>
          <w:trHeight w:val="542"/>
        </w:trPr>
        <w:tc>
          <w:tcPr>
            <w:tcW w:w="828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6.2.</w:t>
            </w:r>
          </w:p>
        </w:tc>
        <w:tc>
          <w:tcPr>
            <w:tcW w:w="4667" w:type="dxa"/>
            <w:shd w:val="clear" w:color="auto" w:fill="auto"/>
          </w:tcPr>
          <w:p w:rsidR="00C30222" w:rsidRPr="006F1868" w:rsidRDefault="00C30222" w:rsidP="002D384F">
            <w:pPr>
              <w:jc w:val="both"/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Составление отчетов и информации о реализации плана</w:t>
            </w:r>
          </w:p>
        </w:tc>
        <w:tc>
          <w:tcPr>
            <w:tcW w:w="2410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30222" w:rsidRPr="006F1868" w:rsidRDefault="00C30222" w:rsidP="002D384F">
            <w:pPr>
              <w:rPr>
                <w:sz w:val="24"/>
                <w:szCs w:val="24"/>
              </w:rPr>
            </w:pPr>
            <w:r w:rsidRPr="006F1868">
              <w:rPr>
                <w:sz w:val="24"/>
                <w:szCs w:val="24"/>
              </w:rPr>
              <w:t>ежеквартально</w:t>
            </w:r>
          </w:p>
        </w:tc>
      </w:tr>
    </w:tbl>
    <w:p w:rsidR="00F50B29" w:rsidRPr="006F1868" w:rsidRDefault="00F50B29" w:rsidP="00F50B29">
      <w:pPr>
        <w:rPr>
          <w:sz w:val="24"/>
          <w:szCs w:val="24"/>
        </w:rPr>
      </w:pPr>
    </w:p>
    <w:p w:rsidR="00CB1E06" w:rsidRPr="006F1868" w:rsidRDefault="00CB1E06" w:rsidP="00F50B29">
      <w:pPr>
        <w:rPr>
          <w:sz w:val="24"/>
          <w:szCs w:val="24"/>
        </w:rPr>
      </w:pPr>
    </w:p>
    <w:p w:rsidR="00CB1E06" w:rsidRPr="006F1868" w:rsidRDefault="00CB1E06" w:rsidP="00F50B29">
      <w:pPr>
        <w:rPr>
          <w:sz w:val="24"/>
          <w:szCs w:val="24"/>
        </w:rPr>
      </w:pPr>
    </w:p>
    <w:p w:rsidR="00CB1E06" w:rsidRDefault="00CB1E06" w:rsidP="00F50B29">
      <w:pPr>
        <w:rPr>
          <w:sz w:val="24"/>
          <w:szCs w:val="24"/>
        </w:rPr>
      </w:pPr>
    </w:p>
    <w:p w:rsidR="006F1868" w:rsidRDefault="006F1868" w:rsidP="00F50B29">
      <w:pPr>
        <w:rPr>
          <w:sz w:val="24"/>
          <w:szCs w:val="24"/>
        </w:rPr>
      </w:pPr>
    </w:p>
    <w:p w:rsidR="00487491" w:rsidRDefault="00487491" w:rsidP="00F50B29">
      <w:pPr>
        <w:rPr>
          <w:sz w:val="24"/>
          <w:szCs w:val="24"/>
        </w:rPr>
      </w:pPr>
    </w:p>
    <w:p w:rsidR="00487491" w:rsidRDefault="00487491" w:rsidP="00F50B29">
      <w:pPr>
        <w:rPr>
          <w:sz w:val="24"/>
          <w:szCs w:val="24"/>
        </w:rPr>
      </w:pPr>
    </w:p>
    <w:p w:rsidR="00487491" w:rsidRDefault="00487491" w:rsidP="00F50B29">
      <w:pPr>
        <w:rPr>
          <w:sz w:val="24"/>
          <w:szCs w:val="24"/>
        </w:rPr>
      </w:pPr>
    </w:p>
    <w:p w:rsidR="00487491" w:rsidRDefault="00487491" w:rsidP="00F50B29">
      <w:pPr>
        <w:rPr>
          <w:sz w:val="24"/>
          <w:szCs w:val="24"/>
        </w:rPr>
      </w:pPr>
    </w:p>
    <w:p w:rsidR="00487491" w:rsidRDefault="00487491" w:rsidP="00F50B29">
      <w:pPr>
        <w:rPr>
          <w:sz w:val="24"/>
          <w:szCs w:val="24"/>
        </w:rPr>
      </w:pPr>
    </w:p>
    <w:p w:rsidR="00761FB7" w:rsidRDefault="00761FB7" w:rsidP="00487491">
      <w:pPr>
        <w:ind w:right="-5"/>
        <w:rPr>
          <w:sz w:val="24"/>
          <w:szCs w:val="24"/>
        </w:rPr>
      </w:pPr>
    </w:p>
    <w:p w:rsidR="00E34A71" w:rsidRDefault="00E34A71" w:rsidP="00487491">
      <w:pPr>
        <w:ind w:right="-5"/>
        <w:rPr>
          <w:sz w:val="24"/>
          <w:szCs w:val="24"/>
        </w:rPr>
      </w:pPr>
    </w:p>
    <w:p w:rsidR="00E34A71" w:rsidRDefault="00E34A71" w:rsidP="00487491">
      <w:pPr>
        <w:ind w:right="-5"/>
        <w:rPr>
          <w:sz w:val="24"/>
          <w:szCs w:val="24"/>
        </w:rPr>
      </w:pPr>
    </w:p>
    <w:p w:rsidR="00E34A71" w:rsidRDefault="00E34A71" w:rsidP="00487491">
      <w:pPr>
        <w:ind w:right="-5"/>
        <w:rPr>
          <w:sz w:val="24"/>
          <w:szCs w:val="24"/>
        </w:rPr>
      </w:pPr>
    </w:p>
    <w:p w:rsidR="00487491" w:rsidRDefault="00487491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8D256D" w:rsidRPr="00AC2AA6" w:rsidRDefault="008D256D" w:rsidP="00487491">
      <w:pPr>
        <w:ind w:right="-5"/>
        <w:rPr>
          <w:b/>
          <w:bCs/>
          <w:color w:val="1F497D"/>
          <w:sz w:val="22"/>
          <w:szCs w:val="22"/>
        </w:rPr>
      </w:pPr>
    </w:p>
    <w:p w:rsidR="00761FB7" w:rsidRPr="00AC2AA6" w:rsidRDefault="00761FB7" w:rsidP="006F1868">
      <w:pPr>
        <w:ind w:right="-5"/>
        <w:rPr>
          <w:b/>
          <w:bCs/>
          <w:color w:val="1F497D"/>
          <w:sz w:val="22"/>
          <w:szCs w:val="22"/>
        </w:rPr>
      </w:pPr>
    </w:p>
    <w:p w:rsidR="00761FB7" w:rsidRPr="00AC2AA6" w:rsidRDefault="00B570E4" w:rsidP="00D8239E">
      <w:pPr>
        <w:ind w:left="2832" w:right="-5"/>
        <w:jc w:val="both"/>
        <w:rPr>
          <w:b/>
          <w:sz w:val="22"/>
          <w:szCs w:val="22"/>
        </w:rPr>
      </w:pPr>
      <w:r w:rsidRPr="00AC2AA6">
        <w:rPr>
          <w:b/>
          <w:sz w:val="22"/>
          <w:szCs w:val="22"/>
        </w:rPr>
        <w:t xml:space="preserve"> </w:t>
      </w:r>
      <w:r w:rsidR="00D8239E">
        <w:rPr>
          <w:b/>
          <w:sz w:val="22"/>
          <w:szCs w:val="22"/>
        </w:rPr>
        <w:t xml:space="preserve">                         </w:t>
      </w:r>
      <w:r w:rsidR="00761FB7" w:rsidRPr="00AC2AA6">
        <w:rPr>
          <w:b/>
          <w:sz w:val="22"/>
          <w:szCs w:val="22"/>
        </w:rPr>
        <w:t>План</w:t>
      </w:r>
      <w:r w:rsidRPr="00AC2AA6">
        <w:rPr>
          <w:b/>
          <w:sz w:val="22"/>
          <w:szCs w:val="22"/>
        </w:rPr>
        <w:t xml:space="preserve"> </w:t>
      </w:r>
      <w:r w:rsidR="00761FB7" w:rsidRPr="00AC2AA6">
        <w:rPr>
          <w:b/>
          <w:sz w:val="22"/>
          <w:szCs w:val="22"/>
        </w:rPr>
        <w:t xml:space="preserve"> </w:t>
      </w:r>
    </w:p>
    <w:p w:rsidR="00D8239E" w:rsidRDefault="00AC2AA6" w:rsidP="00AC2AA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C2AA6">
        <w:rPr>
          <w:b/>
          <w:sz w:val="22"/>
          <w:szCs w:val="22"/>
        </w:rPr>
        <w:t>мероприятий</w:t>
      </w:r>
      <w:proofErr w:type="gramStart"/>
      <w:r w:rsidR="00D8239E">
        <w:rPr>
          <w:b/>
          <w:sz w:val="22"/>
          <w:szCs w:val="22"/>
        </w:rPr>
        <w:t xml:space="preserve"> </w:t>
      </w:r>
      <w:r w:rsidRPr="00AC2AA6">
        <w:rPr>
          <w:b/>
          <w:sz w:val="22"/>
          <w:szCs w:val="22"/>
        </w:rPr>
        <w:t>,</w:t>
      </w:r>
      <w:proofErr w:type="gramEnd"/>
      <w:r w:rsidR="00761FB7" w:rsidRPr="00AC2AA6">
        <w:rPr>
          <w:b/>
          <w:sz w:val="22"/>
          <w:szCs w:val="22"/>
        </w:rPr>
        <w:t>направленный на противодействие коррупции</w:t>
      </w:r>
      <w:r w:rsidR="00D8239E">
        <w:rPr>
          <w:b/>
          <w:sz w:val="22"/>
          <w:szCs w:val="22"/>
        </w:rPr>
        <w:t xml:space="preserve"> </w:t>
      </w:r>
      <w:r w:rsidR="00761FB7" w:rsidRPr="00AC2AA6">
        <w:rPr>
          <w:b/>
          <w:sz w:val="22"/>
          <w:szCs w:val="22"/>
        </w:rPr>
        <w:t xml:space="preserve">в </w:t>
      </w:r>
      <w:r w:rsidR="00761FB7" w:rsidRPr="00AC2AA6">
        <w:rPr>
          <w:b/>
          <w:bCs/>
          <w:sz w:val="22"/>
          <w:szCs w:val="22"/>
        </w:rPr>
        <w:t xml:space="preserve">МБОУ </w:t>
      </w:r>
      <w:r w:rsidR="0045517F" w:rsidRPr="00AC2AA6">
        <w:rPr>
          <w:b/>
          <w:bCs/>
          <w:sz w:val="22"/>
          <w:szCs w:val="22"/>
        </w:rPr>
        <w:t xml:space="preserve">Есаульская </w:t>
      </w:r>
    </w:p>
    <w:p w:rsidR="00FE4C3C" w:rsidRPr="00AC2AA6" w:rsidRDefault="00D8239E" w:rsidP="00AC2A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45517F" w:rsidRPr="00AC2AA6">
        <w:rPr>
          <w:b/>
          <w:bCs/>
          <w:sz w:val="22"/>
          <w:szCs w:val="22"/>
        </w:rPr>
        <w:t>шк</w:t>
      </w:r>
      <w:r>
        <w:rPr>
          <w:b/>
          <w:bCs/>
          <w:sz w:val="22"/>
          <w:szCs w:val="22"/>
        </w:rPr>
        <w:t>о</w:t>
      </w:r>
      <w:r w:rsidR="0045517F" w:rsidRPr="00AC2AA6">
        <w:rPr>
          <w:b/>
          <w:bCs/>
          <w:sz w:val="22"/>
          <w:szCs w:val="22"/>
        </w:rPr>
        <w:t>ла-интернат</w:t>
      </w:r>
      <w:r w:rsidR="00FE4C3C" w:rsidRPr="00AC2AA6">
        <w:rPr>
          <w:b/>
          <w:bCs/>
          <w:sz w:val="22"/>
          <w:szCs w:val="22"/>
        </w:rPr>
        <w:t xml:space="preserve">  </w:t>
      </w:r>
    </w:p>
    <w:p w:rsidR="00761FB7" w:rsidRPr="00AC2AA6" w:rsidRDefault="00FE4C3C" w:rsidP="00FE4C3C">
      <w:pPr>
        <w:rPr>
          <w:b/>
          <w:sz w:val="22"/>
          <w:szCs w:val="22"/>
        </w:rPr>
      </w:pPr>
      <w:r w:rsidRPr="00AC2AA6">
        <w:rPr>
          <w:b/>
          <w:bCs/>
          <w:sz w:val="22"/>
          <w:szCs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713"/>
        <w:gridCol w:w="2045"/>
        <w:gridCol w:w="2031"/>
      </w:tblGrid>
      <w:tr w:rsidR="00761FB7" w:rsidRPr="00AC2AA6" w:rsidTr="00D8239E">
        <w:trPr>
          <w:trHeight w:val="4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C2AA6">
              <w:rPr>
                <w:b/>
                <w:sz w:val="22"/>
                <w:szCs w:val="22"/>
              </w:rPr>
              <w:t>п</w:t>
            </w:r>
            <w:proofErr w:type="gramEnd"/>
            <w:r w:rsidRPr="00AC2AA6">
              <w:rPr>
                <w:b/>
                <w:sz w:val="22"/>
                <w:szCs w:val="22"/>
                <w:lang w:val="en-US"/>
              </w:rPr>
              <w:t>/</w:t>
            </w:r>
            <w:r w:rsidRPr="00AC2AA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jc w:val="center"/>
              <w:rPr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Категория участников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761FB7" w:rsidRPr="00AC2AA6" w:rsidTr="00D8239E">
        <w:trPr>
          <w:trHeight w:val="2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-1-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-2-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-4-</w:t>
            </w:r>
          </w:p>
        </w:tc>
      </w:tr>
      <w:tr w:rsidR="00761FB7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45517F">
            <w:pPr>
              <w:rPr>
                <w:b/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Приказ «Об организации деятельности по профилактике коррупционных правонарушений в</w:t>
            </w:r>
            <w:r w:rsidRPr="00AC2AA6">
              <w:rPr>
                <w:bCs/>
                <w:sz w:val="22"/>
                <w:szCs w:val="22"/>
              </w:rPr>
              <w:t xml:space="preserve"> МБОУ </w:t>
            </w:r>
            <w:r w:rsidR="0045517F" w:rsidRPr="00AC2AA6">
              <w:rPr>
                <w:bCs/>
                <w:sz w:val="22"/>
                <w:szCs w:val="22"/>
              </w:rPr>
              <w:t>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B47C22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февраль 2015</w:t>
            </w:r>
            <w:r w:rsidR="00AC2AA6" w:rsidRPr="00AC2AA6">
              <w:rPr>
                <w:sz w:val="22"/>
                <w:szCs w:val="22"/>
              </w:rPr>
              <w:t>г.</w:t>
            </w:r>
          </w:p>
        </w:tc>
      </w:tr>
      <w:tr w:rsidR="00761FB7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Создание рабочей группы по разработке входящей нормативно-правовой базы по профилактике коррупционных правонарушений  в образовательном учреждении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Администрация, педагогическая общественность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6D4C93" w:rsidP="00761F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Декабрь </w:t>
            </w:r>
            <w:r w:rsidR="00F9214B">
              <w:rPr>
                <w:sz w:val="22"/>
                <w:szCs w:val="22"/>
              </w:rPr>
              <w:t>2015</w:t>
            </w:r>
            <w:r w:rsidRPr="00AC2AA6">
              <w:rPr>
                <w:sz w:val="22"/>
                <w:szCs w:val="22"/>
              </w:rPr>
              <w:t>г.</w:t>
            </w:r>
          </w:p>
        </w:tc>
      </w:tr>
      <w:tr w:rsidR="00761FB7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ind w:right="-5"/>
              <w:jc w:val="both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Разработка Плана мероприятий,</w:t>
            </w:r>
          </w:p>
          <w:p w:rsidR="00761FB7" w:rsidRPr="00AC2AA6" w:rsidRDefault="00761FB7" w:rsidP="00761FB7">
            <w:pPr>
              <w:jc w:val="both"/>
              <w:rPr>
                <w:sz w:val="22"/>
                <w:szCs w:val="22"/>
              </w:rPr>
            </w:pPr>
            <w:proofErr w:type="gramStart"/>
            <w:r w:rsidRPr="00AC2AA6">
              <w:rPr>
                <w:sz w:val="22"/>
                <w:szCs w:val="22"/>
              </w:rPr>
              <w:t>направленного</w:t>
            </w:r>
            <w:proofErr w:type="gramEnd"/>
            <w:r w:rsidRPr="00AC2AA6">
              <w:rPr>
                <w:sz w:val="22"/>
                <w:szCs w:val="22"/>
              </w:rPr>
              <w:t xml:space="preserve"> на противодействие коррупции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6D4C93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Январ</w:t>
            </w:r>
            <w:proofErr w:type="gramStart"/>
            <w:r w:rsidRPr="00AC2AA6">
              <w:rPr>
                <w:sz w:val="22"/>
                <w:szCs w:val="22"/>
              </w:rPr>
              <w:t>ь</w:t>
            </w:r>
            <w:r w:rsidR="006D4C93" w:rsidRPr="00AC2AA6">
              <w:rPr>
                <w:sz w:val="22"/>
                <w:szCs w:val="22"/>
              </w:rPr>
              <w:t>-</w:t>
            </w:r>
            <w:proofErr w:type="gramEnd"/>
            <w:r w:rsidRPr="00AC2AA6">
              <w:rPr>
                <w:sz w:val="22"/>
                <w:szCs w:val="22"/>
              </w:rPr>
              <w:t xml:space="preserve"> </w:t>
            </w:r>
            <w:r w:rsidR="006D4C93" w:rsidRPr="00AC2AA6">
              <w:rPr>
                <w:sz w:val="22"/>
                <w:szCs w:val="22"/>
              </w:rPr>
              <w:t xml:space="preserve">февраль </w:t>
            </w:r>
            <w:r w:rsidR="00B570E4" w:rsidRPr="00AC2AA6">
              <w:rPr>
                <w:sz w:val="22"/>
                <w:szCs w:val="22"/>
              </w:rPr>
              <w:t>2015</w:t>
            </w:r>
          </w:p>
        </w:tc>
      </w:tr>
      <w:tr w:rsidR="00761FB7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Разработка Положения «О профилактике коррупционных правонарушений в школе»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B570E4" w:rsidP="00AC2AA6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Я</w:t>
            </w:r>
            <w:r w:rsidR="00AC2AA6" w:rsidRPr="00AC2AA6">
              <w:rPr>
                <w:sz w:val="22"/>
                <w:szCs w:val="22"/>
              </w:rPr>
              <w:t>нвар</w:t>
            </w:r>
            <w:proofErr w:type="gramStart"/>
            <w:r w:rsidR="00AC2AA6" w:rsidRPr="00AC2AA6">
              <w:rPr>
                <w:sz w:val="22"/>
                <w:szCs w:val="22"/>
              </w:rPr>
              <w:t>ь-</w:t>
            </w:r>
            <w:proofErr w:type="gramEnd"/>
            <w:r w:rsidR="00AC2AA6" w:rsidRPr="00AC2AA6">
              <w:rPr>
                <w:sz w:val="22"/>
                <w:szCs w:val="22"/>
              </w:rPr>
              <w:t xml:space="preserve"> февраль</w:t>
            </w:r>
          </w:p>
          <w:p w:rsidR="00AC2AA6" w:rsidRPr="00AC2AA6" w:rsidRDefault="00AC2AA6" w:rsidP="00AC2AA6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2015г.</w:t>
            </w:r>
          </w:p>
        </w:tc>
      </w:tr>
      <w:tr w:rsidR="00761FB7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Собрание трудового коллектива «Антикоррупционные меры в Российской Федерации»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761FB7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Трудовой коллектив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7" w:rsidRPr="00AC2AA6" w:rsidRDefault="00761FB7" w:rsidP="00B570E4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Январь 201</w:t>
            </w:r>
            <w:r w:rsidR="00B570E4" w:rsidRPr="00AC2AA6">
              <w:rPr>
                <w:sz w:val="22"/>
                <w:szCs w:val="22"/>
              </w:rPr>
              <w:t>5</w:t>
            </w:r>
          </w:p>
        </w:tc>
      </w:tr>
      <w:tr w:rsidR="004C7B16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Создание Комиссии  </w:t>
            </w:r>
            <w:r w:rsidRPr="00AC2AA6">
              <w:rPr>
                <w:bCs/>
                <w:sz w:val="22"/>
                <w:szCs w:val="22"/>
              </w:rPr>
              <w:t xml:space="preserve">по противодействию коррупции </w:t>
            </w:r>
            <w:r w:rsidRPr="00AC2AA6">
              <w:rPr>
                <w:sz w:val="22"/>
                <w:szCs w:val="22"/>
              </w:rPr>
              <w:t>в сфере деятельности МБОУ 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Администрация, педагоги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6D4C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Январь </w:t>
            </w:r>
            <w:r w:rsidR="006D4C93" w:rsidRPr="00AC2AA6">
              <w:rPr>
                <w:sz w:val="22"/>
                <w:szCs w:val="22"/>
              </w:rPr>
              <w:t>- февраль 2015</w:t>
            </w:r>
            <w:r w:rsidR="00AC2AA6" w:rsidRPr="00AC2AA6">
              <w:rPr>
                <w:sz w:val="22"/>
                <w:szCs w:val="22"/>
              </w:rPr>
              <w:t>г.</w:t>
            </w:r>
          </w:p>
        </w:tc>
      </w:tr>
      <w:tr w:rsidR="004C7B16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Приказ «Об утверждении нормативно-правовой базы по профилактике  коррупционных правонарушений</w:t>
            </w:r>
            <w:r w:rsidRPr="00AC2AA6">
              <w:rPr>
                <w:bCs/>
                <w:sz w:val="22"/>
                <w:szCs w:val="22"/>
              </w:rPr>
              <w:t xml:space="preserve">  МБОУ Есаульская школа-интернат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AC2AA6" w:rsidP="00C62B8D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февраль</w:t>
            </w:r>
            <w:r w:rsidR="004C7B16" w:rsidRPr="00AC2AA6">
              <w:rPr>
                <w:sz w:val="22"/>
                <w:szCs w:val="22"/>
              </w:rPr>
              <w:t xml:space="preserve"> 2015</w:t>
            </w:r>
            <w:r w:rsidRPr="00AC2AA6">
              <w:rPr>
                <w:sz w:val="22"/>
                <w:szCs w:val="22"/>
              </w:rPr>
              <w:t>г.</w:t>
            </w:r>
          </w:p>
        </w:tc>
      </w:tr>
      <w:tr w:rsidR="004C7B16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Проведение мониторинга локальных актов ОУ на соответствие законодательной базы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rPr>
                <w:bCs/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ind w:right="-144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Февраль-ап</w:t>
            </w:r>
            <w:r w:rsidR="00AC2AA6" w:rsidRPr="00AC2AA6">
              <w:rPr>
                <w:sz w:val="22"/>
                <w:szCs w:val="22"/>
              </w:rPr>
              <w:t>рель 2016</w:t>
            </w:r>
            <w:r w:rsidRPr="00AC2AA6">
              <w:rPr>
                <w:sz w:val="22"/>
                <w:szCs w:val="22"/>
              </w:rPr>
              <w:t xml:space="preserve"> г.</w:t>
            </w:r>
          </w:p>
        </w:tc>
      </w:tr>
      <w:tr w:rsidR="004C7B16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6" w:rsidRPr="00AC2AA6" w:rsidRDefault="004C7B16" w:rsidP="00761FB7">
            <w:pPr>
              <w:jc w:val="center"/>
              <w:rPr>
                <w:sz w:val="22"/>
                <w:szCs w:val="22"/>
              </w:rPr>
            </w:pPr>
          </w:p>
        </w:tc>
      </w:tr>
      <w:tr w:rsidR="004C7B16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Размещение в общедоступных местах в школе и на школьном сайте:</w:t>
            </w:r>
          </w:p>
          <w:p w:rsidR="004C7B16" w:rsidRPr="00AC2AA6" w:rsidRDefault="004C7B16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-уставных документов образовательного учреждения и нормативно-правовой базы, регламентирующих права граждан в сфере получения бесплатного образования, исполнение Федерального Закона «Об образовании»; </w:t>
            </w:r>
          </w:p>
          <w:p w:rsidR="004C7B16" w:rsidRPr="00AC2AA6" w:rsidRDefault="004C7B16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-информации для граждан о мерах их противодействия  в случае обнаружения ими проявления коррупционных действий, нарушающих Федеральный Закон «Об образовании» или влекущих за собой невозможность его исполнения, в том числе и  фактов вымогательства, взяточничества (дача взятки, получение взятки) и других проявлений коррупции в сфере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4C7B16" w:rsidP="00C62B8D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  <w:p w:rsidR="004C7B16" w:rsidRPr="00AC2AA6" w:rsidRDefault="004C7B16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6" w:rsidRPr="00AC2AA6" w:rsidRDefault="00D8239E" w:rsidP="00C62B8D">
            <w:pPr>
              <w:spacing w:before="100" w:beforeAutospacing="1" w:after="100" w:afterAutospacing="1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2016</w:t>
            </w:r>
            <w:r w:rsidR="004C7B16" w:rsidRPr="00AC2AA6">
              <w:rPr>
                <w:sz w:val="22"/>
                <w:szCs w:val="22"/>
              </w:rPr>
              <w:t xml:space="preserve"> г.</w:t>
            </w:r>
          </w:p>
        </w:tc>
      </w:tr>
      <w:tr w:rsidR="00B47C22" w:rsidRPr="00AC2AA6" w:rsidTr="00D8239E">
        <w:trPr>
          <w:trHeight w:val="1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Размещение в общедоступных местах в школе и на школьном сайте:</w:t>
            </w:r>
          </w:p>
          <w:p w:rsidR="00B47C22" w:rsidRPr="00AC2AA6" w:rsidRDefault="00B47C22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- информации о реализации мероприятий, направленных на противодействие коррупции;</w:t>
            </w:r>
          </w:p>
          <w:p w:rsidR="00B47C22" w:rsidRPr="00AC2AA6" w:rsidRDefault="00B47C22" w:rsidP="00C62B8D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C2AA6">
              <w:rPr>
                <w:sz w:val="22"/>
                <w:szCs w:val="22"/>
              </w:rPr>
              <w:t>Информирование  обучающихся о правах на получение бесплатного образования, об изменениях в действующем законодательстве в сфере образования.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Участники образовательного процесса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Проведение классных собраний с целью разъяснения политики школы-интерната в </w:t>
            </w:r>
            <w:r w:rsidRPr="00AC2AA6">
              <w:rPr>
                <w:sz w:val="22"/>
                <w:szCs w:val="22"/>
              </w:rPr>
              <w:lastRenderedPageBreak/>
              <w:t xml:space="preserve">отношении коррупции.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lastRenderedPageBreak/>
              <w:t>Администрация, педагоги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Анализ заявлений, обращений участников образовательного процесса на предмет наличия в них информации о фактах коррупции и информирование о них администрации школы, правоохранительных органов.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Обеспечение  целевого использования средств (бюджетных и внебюджетных), направленных на исполнение Федерального Закона «Об образовании»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Администрация,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Заседание 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Комиссия  </w:t>
            </w:r>
            <w:r w:rsidRPr="00AC2AA6">
              <w:rPr>
                <w:bCs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В течение года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761F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C2A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Ежегодный публичный отчёт руководителя о деятельности образовательного учреждения в сфере оказания образовательных услуг  и исполнения Федерального Закона «Об образовании»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Руководитель,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Начало последующего учебного года;</w:t>
            </w:r>
          </w:p>
          <w:p w:rsidR="00B47C22" w:rsidRPr="00AC2AA6" w:rsidRDefault="00B47C22" w:rsidP="00C62B8D">
            <w:pPr>
              <w:jc w:val="center"/>
              <w:rPr>
                <w:sz w:val="22"/>
                <w:szCs w:val="22"/>
              </w:rPr>
            </w:pP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15</w:t>
            </w:r>
          </w:p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Организация выступления работников правоохранительных органов перед трудовым коллективом по вопросам пресечения коррупционных правонарушений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Трудовой коллектив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D8239E" w:rsidP="00C62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</w:t>
            </w:r>
          </w:p>
        </w:tc>
      </w:tr>
      <w:tr w:rsidR="00B47C22" w:rsidRPr="00AC2AA6" w:rsidTr="00D8239E">
        <w:trPr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2" w:rsidRPr="00AC2AA6" w:rsidRDefault="00B47C22" w:rsidP="00761F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16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Мероприятия для учащихся в рамках Международного дня борьбы с коррупцией – 9 декабря:</w:t>
            </w:r>
          </w:p>
          <w:p w:rsidR="00B47C22" w:rsidRPr="00AC2AA6" w:rsidRDefault="00B47C22" w:rsidP="00C62B8D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Участники образовательного процесса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AC2AA6" w:rsidRDefault="00B47C22" w:rsidP="00C62B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Ежегодно, декабрь </w:t>
            </w:r>
          </w:p>
        </w:tc>
      </w:tr>
      <w:tr w:rsidR="00D8239E" w:rsidRPr="00D8239E" w:rsidTr="00D8239E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E" w:rsidRPr="00D8239E" w:rsidRDefault="00D8239E" w:rsidP="00D8239E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E" w:rsidRPr="00AC2AA6" w:rsidRDefault="00D8239E" w:rsidP="00C62B8D">
            <w:pPr>
              <w:ind w:right="-5"/>
              <w:jc w:val="both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Разработка Плана мероприятий,</w:t>
            </w:r>
          </w:p>
          <w:p w:rsidR="00D8239E" w:rsidRPr="00AC2AA6" w:rsidRDefault="00D8239E" w:rsidP="00D8239E">
            <w:pPr>
              <w:jc w:val="both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направленного на противодействие коррупции</w:t>
            </w:r>
            <w:r>
              <w:rPr>
                <w:sz w:val="22"/>
                <w:szCs w:val="22"/>
              </w:rPr>
              <w:t xml:space="preserve"> на 2016.г.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E" w:rsidRPr="00AC2AA6" w:rsidRDefault="00D8239E" w:rsidP="00C62B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E" w:rsidRPr="00AC2AA6" w:rsidRDefault="00D8239E" w:rsidP="00C62B8D">
            <w:pPr>
              <w:jc w:val="center"/>
              <w:rPr>
                <w:sz w:val="22"/>
                <w:szCs w:val="22"/>
              </w:rPr>
            </w:pPr>
            <w:r w:rsidRPr="00AC2AA6">
              <w:rPr>
                <w:sz w:val="22"/>
                <w:szCs w:val="22"/>
              </w:rPr>
              <w:t xml:space="preserve"> февраль </w:t>
            </w:r>
            <w:r>
              <w:rPr>
                <w:sz w:val="22"/>
                <w:szCs w:val="22"/>
              </w:rPr>
              <w:t>2016г.</w:t>
            </w:r>
          </w:p>
        </w:tc>
      </w:tr>
    </w:tbl>
    <w:p w:rsidR="000355EC" w:rsidRDefault="000355EC" w:rsidP="000F6B9C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0355EC" w:rsidRDefault="000355EC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3B199E" w:rsidRDefault="003B199E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E34A71" w:rsidRDefault="00E34A71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E34A71" w:rsidRDefault="00E34A71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E34A71" w:rsidRDefault="00E34A71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E34A71" w:rsidRDefault="00E34A71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E34A71" w:rsidRDefault="00E34A71" w:rsidP="002D1308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</w:p>
    <w:p w:rsidR="006F1868" w:rsidRDefault="006F1868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E530FD" w:rsidRDefault="00E530FD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E530FD" w:rsidRDefault="00E530FD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E530FD" w:rsidRDefault="00E530FD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E530FD" w:rsidRDefault="00E530FD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E530FD" w:rsidRDefault="00E530FD" w:rsidP="00E34A71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</w:p>
    <w:p w:rsidR="00550B99" w:rsidRPr="00FD0FB5" w:rsidRDefault="00550B99" w:rsidP="00FD0FB5">
      <w:pPr>
        <w:spacing w:line="230" w:lineRule="atLeast"/>
        <w:jc w:val="both"/>
        <w:textAlignment w:val="baseline"/>
        <w:rPr>
          <w:color w:val="000000"/>
          <w:sz w:val="16"/>
          <w:szCs w:val="16"/>
        </w:rPr>
      </w:pPr>
    </w:p>
    <w:p w:rsidR="00550B99" w:rsidRPr="007A2347" w:rsidRDefault="00550B99" w:rsidP="00550B99">
      <w:pPr>
        <w:pStyle w:val="a4"/>
        <w:tabs>
          <w:tab w:val="left" w:pos="5103"/>
        </w:tabs>
        <w:rPr>
          <w:b w:val="0"/>
          <w:sz w:val="24"/>
          <w:szCs w:val="24"/>
        </w:rPr>
      </w:pPr>
      <w:r w:rsidRPr="007A2347">
        <w:rPr>
          <w:b w:val="0"/>
          <w:sz w:val="24"/>
          <w:szCs w:val="24"/>
        </w:rPr>
        <w:lastRenderedPageBreak/>
        <w:t>МБОУ Есаульская специальная (коррекционная)</w:t>
      </w:r>
      <w:r>
        <w:rPr>
          <w:b w:val="0"/>
          <w:sz w:val="24"/>
          <w:szCs w:val="24"/>
        </w:rPr>
        <w:t xml:space="preserve"> школа-интернат для детей-сирот и детей, оставшихся без попечения родителей, с ограниченными возможностями здоровья.</w:t>
      </w:r>
    </w:p>
    <w:p w:rsidR="00550B99" w:rsidRDefault="00550B99" w:rsidP="00550B99"/>
    <w:p w:rsidR="00550B99" w:rsidRPr="00550B99" w:rsidRDefault="00550B99" w:rsidP="00550B99">
      <w:pPr>
        <w:tabs>
          <w:tab w:val="left" w:pos="3624"/>
        </w:tabs>
        <w:rPr>
          <w:b/>
          <w:sz w:val="24"/>
          <w:szCs w:val="24"/>
        </w:rPr>
      </w:pPr>
      <w:r w:rsidRPr="00550B99">
        <w:rPr>
          <w:sz w:val="24"/>
          <w:szCs w:val="24"/>
        </w:rPr>
        <w:tab/>
      </w:r>
      <w:r w:rsidRPr="00550B99">
        <w:rPr>
          <w:b/>
          <w:sz w:val="24"/>
          <w:szCs w:val="24"/>
        </w:rPr>
        <w:t>ПРИКАЗ</w:t>
      </w:r>
    </w:p>
    <w:p w:rsidR="00550B99" w:rsidRPr="00550B99" w:rsidRDefault="00550B99" w:rsidP="00550B99">
      <w:pPr>
        <w:rPr>
          <w:b/>
          <w:sz w:val="24"/>
          <w:szCs w:val="24"/>
        </w:rPr>
      </w:pPr>
    </w:p>
    <w:p w:rsidR="00550B99" w:rsidRPr="0091080F" w:rsidRDefault="00550B99" w:rsidP="0091080F">
      <w:pPr>
        <w:rPr>
          <w:sz w:val="24"/>
          <w:szCs w:val="24"/>
        </w:rPr>
      </w:pPr>
      <w:r w:rsidRPr="00550B99">
        <w:rPr>
          <w:b/>
          <w:sz w:val="24"/>
          <w:szCs w:val="24"/>
        </w:rPr>
        <w:t>№ 198                                                                                                                          от 31.12.2014г.</w:t>
      </w:r>
    </w:p>
    <w:p w:rsidR="00550B99" w:rsidRPr="00550B99" w:rsidRDefault="00867432" w:rsidP="00550B99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550B99">
        <w:rPr>
          <w:color w:val="000000"/>
          <w:sz w:val="24"/>
          <w:szCs w:val="24"/>
        </w:rPr>
        <w:t>«Об исполнении законодательства</w:t>
      </w:r>
    </w:p>
    <w:p w:rsidR="0091080F" w:rsidRDefault="00867432" w:rsidP="00550B99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550B99">
        <w:rPr>
          <w:color w:val="000000"/>
          <w:sz w:val="24"/>
          <w:szCs w:val="24"/>
        </w:rPr>
        <w:t xml:space="preserve"> о противодействии коррупции»</w:t>
      </w:r>
    </w:p>
    <w:p w:rsidR="0091080F" w:rsidRPr="00550B99" w:rsidRDefault="0091080F" w:rsidP="00550B99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550B99" w:rsidRPr="00FA615B" w:rsidRDefault="00232951" w:rsidP="00FA615B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1B1F21"/>
          <w:sz w:val="24"/>
          <w:szCs w:val="24"/>
        </w:rPr>
      </w:pPr>
      <w:r>
        <w:rPr>
          <w:color w:val="1B1F21"/>
          <w:sz w:val="24"/>
          <w:szCs w:val="24"/>
        </w:rPr>
        <w:t xml:space="preserve">Во </w:t>
      </w:r>
      <w:r w:rsidR="00CD3A76">
        <w:rPr>
          <w:color w:val="1B1F21"/>
          <w:sz w:val="24"/>
          <w:szCs w:val="24"/>
        </w:rPr>
        <w:t>исполнение Указа Прези</w:t>
      </w:r>
      <w:r>
        <w:rPr>
          <w:color w:val="1B1F21"/>
          <w:sz w:val="24"/>
          <w:szCs w:val="24"/>
        </w:rPr>
        <w:t xml:space="preserve">дента Российской Федерации от 19.05.2008г. № 815 «О мерах по противодействию коррупции», Федерального закона Российской Федерации от 25.12.2008г. №273-ФЗ «О противодействии коррупции», </w:t>
      </w:r>
      <w:r w:rsidR="00454AC4" w:rsidRPr="00550B99">
        <w:rPr>
          <w:color w:val="1B1F21"/>
          <w:sz w:val="24"/>
          <w:szCs w:val="24"/>
        </w:rPr>
        <w:t xml:space="preserve">На основании </w:t>
      </w:r>
      <w:r w:rsidR="00867432" w:rsidRPr="00550B99">
        <w:rPr>
          <w:color w:val="1B1F21"/>
          <w:sz w:val="24"/>
          <w:szCs w:val="24"/>
        </w:rPr>
        <w:t>требований статьи  133 ФЗ</w:t>
      </w:r>
      <w:r w:rsidR="00550B99" w:rsidRPr="00550B99">
        <w:rPr>
          <w:color w:val="1B1F21"/>
          <w:sz w:val="24"/>
          <w:szCs w:val="24"/>
        </w:rPr>
        <w:t xml:space="preserve"> </w:t>
      </w:r>
      <w:r w:rsidR="00867432" w:rsidRPr="00550B99">
        <w:rPr>
          <w:color w:val="1B1F21"/>
          <w:sz w:val="24"/>
          <w:szCs w:val="24"/>
        </w:rPr>
        <w:t>от 25.12.2008г. №273-ФЗ «О противодействии коррупции»</w:t>
      </w:r>
    </w:p>
    <w:p w:rsidR="00550B99" w:rsidRDefault="00550B99" w:rsidP="00FA615B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b/>
          <w:bCs/>
          <w:color w:val="1B1F21"/>
          <w:sz w:val="24"/>
          <w:szCs w:val="24"/>
        </w:rPr>
      </w:pPr>
      <w:r w:rsidRPr="00550B99">
        <w:rPr>
          <w:b/>
          <w:bCs/>
          <w:color w:val="1B1F21"/>
          <w:sz w:val="24"/>
          <w:szCs w:val="24"/>
        </w:rPr>
        <w:t xml:space="preserve">                                              </w:t>
      </w:r>
      <w:r w:rsidR="00867432" w:rsidRPr="00550B99">
        <w:rPr>
          <w:b/>
          <w:bCs/>
          <w:color w:val="1B1F21"/>
          <w:sz w:val="24"/>
          <w:szCs w:val="24"/>
        </w:rPr>
        <w:t>ПРИКАЗЫВАЮ:</w:t>
      </w:r>
    </w:p>
    <w:p w:rsidR="00CD3A76" w:rsidRPr="00CD3A76" w:rsidRDefault="00CD3A76" w:rsidP="00FA615B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bCs/>
          <w:color w:val="1B1F21"/>
          <w:sz w:val="24"/>
          <w:szCs w:val="24"/>
        </w:rPr>
      </w:pPr>
    </w:p>
    <w:p w:rsidR="00CD3A76" w:rsidRPr="00CD3A76" w:rsidRDefault="00CD3A76" w:rsidP="00A97D28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bCs/>
          <w:color w:val="1B1F21"/>
          <w:sz w:val="24"/>
          <w:szCs w:val="24"/>
        </w:rPr>
      </w:pPr>
      <w:r w:rsidRPr="00CD3A76">
        <w:rPr>
          <w:bCs/>
          <w:color w:val="1B1F21"/>
          <w:sz w:val="24"/>
          <w:szCs w:val="24"/>
        </w:rPr>
        <w:t>1.Органи</w:t>
      </w:r>
      <w:r>
        <w:rPr>
          <w:bCs/>
          <w:color w:val="1B1F21"/>
          <w:sz w:val="24"/>
          <w:szCs w:val="24"/>
        </w:rPr>
        <w:t>зовать работу по профилактике коррупционных правонарушений в школе-интернате</w:t>
      </w:r>
      <w:r w:rsidR="00A97D28">
        <w:rPr>
          <w:bCs/>
          <w:color w:val="1B1F21"/>
          <w:sz w:val="24"/>
          <w:szCs w:val="24"/>
        </w:rPr>
        <w:t xml:space="preserve">. </w:t>
      </w:r>
    </w:p>
    <w:p w:rsidR="004A2311" w:rsidRDefault="00CD3A76" w:rsidP="00A97D28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1B1F21"/>
          <w:sz w:val="24"/>
          <w:szCs w:val="24"/>
        </w:rPr>
      </w:pPr>
      <w:r>
        <w:rPr>
          <w:color w:val="1B1F21"/>
          <w:sz w:val="24"/>
          <w:szCs w:val="24"/>
        </w:rPr>
        <w:t>2.Утвердить</w:t>
      </w:r>
      <w:r w:rsidR="00867432" w:rsidRPr="00550B99">
        <w:rPr>
          <w:color w:val="1B1F21"/>
          <w:sz w:val="24"/>
          <w:szCs w:val="24"/>
        </w:rPr>
        <w:t xml:space="preserve"> </w:t>
      </w:r>
      <w:r>
        <w:rPr>
          <w:color w:val="1B1F21"/>
          <w:sz w:val="24"/>
          <w:szCs w:val="24"/>
        </w:rPr>
        <w:t xml:space="preserve">состав </w:t>
      </w:r>
      <w:r w:rsidR="00867432" w:rsidRPr="00550B99">
        <w:rPr>
          <w:color w:val="1B1F21"/>
          <w:sz w:val="24"/>
          <w:szCs w:val="24"/>
        </w:rPr>
        <w:t>рабоч</w:t>
      </w:r>
      <w:r>
        <w:rPr>
          <w:color w:val="1B1F21"/>
          <w:sz w:val="24"/>
          <w:szCs w:val="24"/>
        </w:rPr>
        <w:t>ей группы</w:t>
      </w:r>
      <w:r w:rsidR="00867432" w:rsidRPr="00550B99">
        <w:rPr>
          <w:color w:val="1B1F21"/>
          <w:sz w:val="24"/>
          <w:szCs w:val="24"/>
        </w:rPr>
        <w:t xml:space="preserve"> по разработке </w:t>
      </w:r>
      <w:r>
        <w:rPr>
          <w:color w:val="1B1F21"/>
          <w:sz w:val="24"/>
          <w:szCs w:val="24"/>
        </w:rPr>
        <w:t>пакета нормативно-правовой базы</w:t>
      </w:r>
      <w:r w:rsidR="00867432" w:rsidRPr="00550B99">
        <w:rPr>
          <w:color w:val="1B1F21"/>
          <w:sz w:val="24"/>
          <w:szCs w:val="24"/>
        </w:rPr>
        <w:t xml:space="preserve"> </w:t>
      </w:r>
      <w:r>
        <w:rPr>
          <w:color w:val="1B1F21"/>
          <w:sz w:val="24"/>
          <w:szCs w:val="24"/>
        </w:rPr>
        <w:t xml:space="preserve"> по профилактик</w:t>
      </w:r>
      <w:r w:rsidR="004A2311">
        <w:rPr>
          <w:color w:val="1B1F21"/>
          <w:sz w:val="24"/>
          <w:szCs w:val="24"/>
        </w:rPr>
        <w:t xml:space="preserve">е, </w:t>
      </w:r>
      <w:r>
        <w:rPr>
          <w:color w:val="1B1F21"/>
          <w:sz w:val="24"/>
          <w:szCs w:val="24"/>
        </w:rPr>
        <w:t xml:space="preserve"> </w:t>
      </w:r>
      <w:r w:rsidR="00867432" w:rsidRPr="00550B99">
        <w:rPr>
          <w:color w:val="1B1F21"/>
          <w:sz w:val="24"/>
          <w:szCs w:val="24"/>
        </w:rPr>
        <w:t>предупреждению</w:t>
      </w:r>
      <w:r w:rsidR="00DE3EA6" w:rsidRPr="00550B99">
        <w:rPr>
          <w:color w:val="1B1F21"/>
          <w:sz w:val="24"/>
          <w:szCs w:val="24"/>
        </w:rPr>
        <w:t xml:space="preserve"> и противодействию коррупци</w:t>
      </w:r>
      <w:r w:rsidR="004A2311">
        <w:rPr>
          <w:color w:val="1B1F21"/>
          <w:sz w:val="24"/>
          <w:szCs w:val="24"/>
        </w:rPr>
        <w:t>онных правонарушений:</w:t>
      </w:r>
      <w:r w:rsidR="00867432" w:rsidRPr="00550B99">
        <w:rPr>
          <w:color w:val="1B1F21"/>
          <w:sz w:val="24"/>
          <w:szCs w:val="24"/>
        </w:rPr>
        <w:t xml:space="preserve"> </w:t>
      </w:r>
    </w:p>
    <w:p w:rsidR="004A2311" w:rsidRDefault="004A2311" w:rsidP="004A2311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1B1F21"/>
          <w:sz w:val="24"/>
          <w:szCs w:val="24"/>
        </w:rPr>
      </w:pPr>
      <w:r w:rsidRPr="00550B99">
        <w:rPr>
          <w:color w:val="1B1F21"/>
          <w:sz w:val="24"/>
          <w:szCs w:val="24"/>
        </w:rPr>
        <w:t>заместитель  директора по</w:t>
      </w:r>
      <w:r>
        <w:rPr>
          <w:color w:val="1B1F21"/>
          <w:sz w:val="24"/>
          <w:szCs w:val="24"/>
        </w:rPr>
        <w:t xml:space="preserve"> административно-хозяйственной работе – Волкогон С.Ю.</w:t>
      </w:r>
    </w:p>
    <w:p w:rsidR="004A2311" w:rsidRPr="00550B99" w:rsidRDefault="004A2311" w:rsidP="004A2311">
      <w:pPr>
        <w:spacing w:line="230" w:lineRule="atLeast"/>
        <w:textAlignment w:val="baseline"/>
        <w:rPr>
          <w:color w:val="FF0000"/>
          <w:sz w:val="24"/>
          <w:szCs w:val="24"/>
        </w:rPr>
      </w:pPr>
      <w:r w:rsidRPr="00550B99">
        <w:rPr>
          <w:color w:val="1B1F21"/>
          <w:sz w:val="24"/>
          <w:szCs w:val="24"/>
        </w:rPr>
        <w:t xml:space="preserve">заместитель  директора по учебной – воспитательной работе - </w:t>
      </w:r>
      <w:proofErr w:type="spellStart"/>
      <w:r w:rsidRPr="00550B99">
        <w:rPr>
          <w:color w:val="1B1F21"/>
          <w:sz w:val="24"/>
          <w:szCs w:val="24"/>
        </w:rPr>
        <w:t>Речкалова</w:t>
      </w:r>
      <w:proofErr w:type="spellEnd"/>
      <w:r w:rsidRPr="00550B99">
        <w:rPr>
          <w:color w:val="1B1F21"/>
          <w:sz w:val="24"/>
          <w:szCs w:val="24"/>
        </w:rPr>
        <w:t xml:space="preserve"> В.А.         </w:t>
      </w:r>
    </w:p>
    <w:p w:rsidR="004A2311" w:rsidRPr="00550B99" w:rsidRDefault="004A2311" w:rsidP="004A2311">
      <w:pPr>
        <w:spacing w:line="230" w:lineRule="atLeast"/>
        <w:textAlignment w:val="baseline"/>
        <w:rPr>
          <w:color w:val="000000" w:themeColor="text1"/>
          <w:sz w:val="24"/>
          <w:szCs w:val="24"/>
        </w:rPr>
      </w:pPr>
      <w:r w:rsidRPr="00550B99">
        <w:rPr>
          <w:color w:val="000000" w:themeColor="text1"/>
          <w:sz w:val="24"/>
          <w:szCs w:val="24"/>
        </w:rPr>
        <w:t xml:space="preserve">главный бухгалтер - </w:t>
      </w:r>
      <w:proofErr w:type="spellStart"/>
      <w:r w:rsidRPr="00550B99">
        <w:rPr>
          <w:color w:val="000000" w:themeColor="text1"/>
          <w:sz w:val="24"/>
          <w:szCs w:val="24"/>
        </w:rPr>
        <w:t>Бунькова</w:t>
      </w:r>
      <w:proofErr w:type="spellEnd"/>
      <w:r w:rsidRPr="00550B99">
        <w:rPr>
          <w:color w:val="000000" w:themeColor="text1"/>
          <w:sz w:val="24"/>
          <w:szCs w:val="24"/>
        </w:rPr>
        <w:t xml:space="preserve"> З.М.</w:t>
      </w:r>
    </w:p>
    <w:p w:rsidR="004A2311" w:rsidRPr="00550B99" w:rsidRDefault="004A2311" w:rsidP="004A2311">
      <w:pPr>
        <w:spacing w:line="230" w:lineRule="atLeast"/>
        <w:textAlignment w:val="baseline"/>
        <w:rPr>
          <w:color w:val="000000" w:themeColor="text1"/>
          <w:sz w:val="24"/>
          <w:szCs w:val="24"/>
        </w:rPr>
      </w:pPr>
      <w:r w:rsidRPr="00550B99">
        <w:rPr>
          <w:color w:val="000000" w:themeColor="text1"/>
          <w:sz w:val="24"/>
          <w:szCs w:val="24"/>
        </w:rPr>
        <w:t>социальный педагог - Плотникова Н.Ю.</w:t>
      </w:r>
    </w:p>
    <w:p w:rsidR="004A2311" w:rsidRPr="00A97D28" w:rsidRDefault="004A2311" w:rsidP="00A97D28">
      <w:pPr>
        <w:spacing w:line="230" w:lineRule="atLeast"/>
        <w:textAlignment w:val="baseline"/>
        <w:rPr>
          <w:color w:val="000000" w:themeColor="text1"/>
          <w:sz w:val="24"/>
          <w:szCs w:val="24"/>
        </w:rPr>
      </w:pPr>
      <w:r w:rsidRPr="00550B99">
        <w:rPr>
          <w:color w:val="000000" w:themeColor="text1"/>
          <w:sz w:val="24"/>
          <w:szCs w:val="24"/>
        </w:rPr>
        <w:t>специа</w:t>
      </w:r>
      <w:r w:rsidR="00A97D28">
        <w:rPr>
          <w:color w:val="000000" w:themeColor="text1"/>
          <w:sz w:val="24"/>
          <w:szCs w:val="24"/>
        </w:rPr>
        <w:t>лист по кадрам - Игнатьева Е.Ю.</w:t>
      </w:r>
    </w:p>
    <w:p w:rsidR="004A2311" w:rsidRDefault="004A2311" w:rsidP="00A97D28">
      <w:pPr>
        <w:shd w:val="clear" w:color="auto" w:fill="FFFFFF"/>
        <w:spacing w:line="230" w:lineRule="atLeast"/>
        <w:jc w:val="both"/>
        <w:textAlignment w:val="baseline"/>
        <w:rPr>
          <w:color w:val="1B1F21"/>
          <w:sz w:val="24"/>
          <w:szCs w:val="24"/>
        </w:rPr>
      </w:pPr>
      <w:r>
        <w:rPr>
          <w:color w:val="1B1F21"/>
          <w:sz w:val="24"/>
          <w:szCs w:val="24"/>
        </w:rPr>
        <w:t>3.Н</w:t>
      </w:r>
      <w:r w:rsidRPr="00550B99">
        <w:rPr>
          <w:color w:val="1B1F21"/>
          <w:sz w:val="24"/>
          <w:szCs w:val="24"/>
        </w:rPr>
        <w:t>азначить</w:t>
      </w:r>
      <w:r w:rsidRPr="004A2311">
        <w:rPr>
          <w:color w:val="1B1F21"/>
          <w:sz w:val="24"/>
          <w:szCs w:val="24"/>
        </w:rPr>
        <w:t xml:space="preserve"> </w:t>
      </w:r>
      <w:r w:rsidRPr="00550B99">
        <w:rPr>
          <w:color w:val="1B1F21"/>
          <w:sz w:val="24"/>
          <w:szCs w:val="24"/>
        </w:rPr>
        <w:t xml:space="preserve">руководителем группы </w:t>
      </w:r>
      <w:r>
        <w:rPr>
          <w:color w:val="1B1F21"/>
          <w:sz w:val="24"/>
          <w:szCs w:val="24"/>
        </w:rPr>
        <w:t>заместителя</w:t>
      </w:r>
      <w:r w:rsidRPr="00550B99">
        <w:rPr>
          <w:color w:val="1B1F21"/>
          <w:sz w:val="24"/>
          <w:szCs w:val="24"/>
        </w:rPr>
        <w:t xml:space="preserve"> директора по административно-хозяйственной работ</w:t>
      </w:r>
      <w:proofErr w:type="gramStart"/>
      <w:r w:rsidRPr="00550B99">
        <w:rPr>
          <w:color w:val="1B1F21"/>
          <w:sz w:val="24"/>
          <w:szCs w:val="24"/>
        </w:rPr>
        <w:t>е–</w:t>
      </w:r>
      <w:proofErr w:type="gramEnd"/>
      <w:r w:rsidRPr="00550B99">
        <w:rPr>
          <w:color w:val="1B1F21"/>
          <w:sz w:val="24"/>
          <w:szCs w:val="24"/>
        </w:rPr>
        <w:t xml:space="preserve"> Волкогон С.Ю. </w:t>
      </w:r>
    </w:p>
    <w:p w:rsidR="00C30391" w:rsidRDefault="004A2311" w:rsidP="00C30391">
      <w:pPr>
        <w:spacing w:line="230" w:lineRule="atLeast"/>
        <w:ind w:left="-567" w:firstLine="567"/>
        <w:textAlignment w:val="baseline"/>
        <w:rPr>
          <w:color w:val="1B1F21"/>
          <w:sz w:val="24"/>
          <w:szCs w:val="24"/>
        </w:rPr>
      </w:pPr>
      <w:r>
        <w:rPr>
          <w:color w:val="1B1F21"/>
          <w:sz w:val="24"/>
          <w:szCs w:val="24"/>
        </w:rPr>
        <w:t>4.</w:t>
      </w:r>
      <w:r w:rsidR="00C30391" w:rsidRPr="00C30391">
        <w:rPr>
          <w:color w:val="1B1F21"/>
          <w:sz w:val="24"/>
          <w:szCs w:val="24"/>
        </w:rPr>
        <w:t xml:space="preserve"> </w:t>
      </w:r>
      <w:r w:rsidR="00C30391" w:rsidRPr="00550B99">
        <w:rPr>
          <w:color w:val="1B1F21"/>
          <w:sz w:val="24"/>
          <w:szCs w:val="24"/>
        </w:rPr>
        <w:t>Рабочей группе</w:t>
      </w:r>
      <w:r w:rsidR="001A15CE">
        <w:rPr>
          <w:color w:val="1B1F21"/>
          <w:sz w:val="24"/>
          <w:szCs w:val="24"/>
        </w:rPr>
        <w:t xml:space="preserve"> разработать</w:t>
      </w:r>
      <w:r w:rsidR="00C30391">
        <w:rPr>
          <w:color w:val="1B1F21"/>
          <w:sz w:val="24"/>
          <w:szCs w:val="24"/>
        </w:rPr>
        <w:t>:</w:t>
      </w:r>
    </w:p>
    <w:p w:rsidR="00C30391" w:rsidRPr="00550B99" w:rsidRDefault="00C30391" w:rsidP="00C30391">
      <w:pPr>
        <w:spacing w:line="230" w:lineRule="atLeast"/>
        <w:ind w:left="-567" w:firstLine="567"/>
        <w:textAlignment w:val="baseline"/>
        <w:rPr>
          <w:color w:val="1B1F21"/>
          <w:sz w:val="24"/>
          <w:szCs w:val="24"/>
        </w:rPr>
      </w:pPr>
      <w:r>
        <w:rPr>
          <w:color w:val="1B1F21"/>
          <w:sz w:val="24"/>
          <w:szCs w:val="24"/>
        </w:rPr>
        <w:t xml:space="preserve">- </w:t>
      </w:r>
      <w:r w:rsidR="001A15CE">
        <w:rPr>
          <w:color w:val="1B1F21"/>
          <w:sz w:val="24"/>
          <w:szCs w:val="24"/>
        </w:rPr>
        <w:t xml:space="preserve"> </w:t>
      </w:r>
      <w:r>
        <w:rPr>
          <w:color w:val="1B1F21"/>
          <w:sz w:val="24"/>
          <w:szCs w:val="24"/>
        </w:rPr>
        <w:t>план мероприятий, напр</w:t>
      </w:r>
      <w:r w:rsidR="001A15CE">
        <w:rPr>
          <w:color w:val="1B1F21"/>
          <w:sz w:val="24"/>
          <w:szCs w:val="24"/>
        </w:rPr>
        <w:t>а</w:t>
      </w:r>
      <w:r>
        <w:rPr>
          <w:color w:val="1B1F21"/>
          <w:sz w:val="24"/>
          <w:szCs w:val="24"/>
        </w:rPr>
        <w:t>вленный</w:t>
      </w:r>
      <w:r w:rsidR="001A15CE">
        <w:rPr>
          <w:color w:val="1B1F21"/>
          <w:sz w:val="24"/>
          <w:szCs w:val="24"/>
        </w:rPr>
        <w:t xml:space="preserve"> на противодействие коррупции в школе-интернате;</w:t>
      </w:r>
      <w:r>
        <w:rPr>
          <w:color w:val="1B1F21"/>
          <w:sz w:val="24"/>
          <w:szCs w:val="24"/>
        </w:rPr>
        <w:t xml:space="preserve"> </w:t>
      </w:r>
    </w:p>
    <w:p w:rsidR="00C30391" w:rsidRPr="00550B99" w:rsidRDefault="00C30391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</w:rPr>
      </w:pPr>
      <w:r w:rsidRPr="00550B99">
        <w:rPr>
          <w:color w:val="1B1F21"/>
          <w:sz w:val="24"/>
          <w:szCs w:val="24"/>
        </w:rPr>
        <w:t>-  установить перечень реализуемых образовательным учреждением</w:t>
      </w:r>
      <w:r w:rsidR="001A15CE">
        <w:rPr>
          <w:color w:val="1B1F21"/>
          <w:sz w:val="24"/>
          <w:szCs w:val="24"/>
        </w:rPr>
        <w:t xml:space="preserve"> антикоррупционных мероприятий, </w:t>
      </w:r>
      <w:r w:rsidRPr="00550B99">
        <w:rPr>
          <w:color w:val="1B1F21"/>
          <w:sz w:val="24"/>
          <w:szCs w:val="24"/>
        </w:rPr>
        <w:t xml:space="preserve"> стан</w:t>
      </w:r>
      <w:r w:rsidR="001A15CE">
        <w:rPr>
          <w:color w:val="1B1F21"/>
          <w:sz w:val="24"/>
          <w:szCs w:val="24"/>
        </w:rPr>
        <w:t>дартов процедур и их выполнения.</w:t>
      </w:r>
    </w:p>
    <w:p w:rsidR="00C30391" w:rsidRPr="00550B99" w:rsidRDefault="001A15CE" w:rsidP="00C30391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1B1F21"/>
          <w:sz w:val="24"/>
          <w:szCs w:val="24"/>
        </w:rPr>
        <w:t>Р</w:t>
      </w:r>
      <w:r w:rsidR="00C30391" w:rsidRPr="00550B99">
        <w:rPr>
          <w:color w:val="1B1F21"/>
          <w:sz w:val="24"/>
          <w:szCs w:val="24"/>
        </w:rPr>
        <w:t>азработать пакет документов по антикоррупционной полити</w:t>
      </w:r>
      <w:r>
        <w:rPr>
          <w:color w:val="1B1F21"/>
          <w:sz w:val="24"/>
          <w:szCs w:val="24"/>
        </w:rPr>
        <w:t>ке в образовательном учреждении:</w:t>
      </w:r>
    </w:p>
    <w:p w:rsidR="00C30391" w:rsidRPr="00550B99" w:rsidRDefault="001A15CE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</w:rPr>
      </w:pPr>
      <w:r>
        <w:rPr>
          <w:color w:val="1B1F21"/>
          <w:sz w:val="24"/>
          <w:szCs w:val="24"/>
        </w:rPr>
        <w:t>-</w:t>
      </w:r>
      <w:r w:rsidR="00C30391" w:rsidRPr="00550B99">
        <w:rPr>
          <w:color w:val="1B1F21"/>
          <w:sz w:val="24"/>
          <w:szCs w:val="24"/>
        </w:rPr>
        <w:t> </w:t>
      </w:r>
      <w:r w:rsidR="00C30391" w:rsidRPr="00550B99">
        <w:rPr>
          <w:color w:val="000000"/>
          <w:sz w:val="24"/>
          <w:szCs w:val="24"/>
          <w:bdr w:val="none" w:sz="0" w:space="0" w:color="auto" w:frame="1"/>
        </w:rPr>
        <w:t>план реализации антикоррупционных мероприятий;</w:t>
      </w:r>
    </w:p>
    <w:p w:rsidR="00C30391" w:rsidRPr="00550B99" w:rsidRDefault="001A15CE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C30391" w:rsidRPr="00550B99">
        <w:rPr>
          <w:color w:val="000000"/>
          <w:sz w:val="24"/>
          <w:szCs w:val="24"/>
          <w:bdr w:val="none" w:sz="0" w:space="0" w:color="auto" w:frame="1"/>
        </w:rPr>
        <w:t xml:space="preserve"> кодекс  этики служебного поведения работников организации;</w:t>
      </w:r>
      <w:bookmarkStart w:id="0" w:name="_GoBack"/>
      <w:bookmarkEnd w:id="0"/>
    </w:p>
    <w:p w:rsidR="00C30391" w:rsidRPr="00550B99" w:rsidRDefault="001A15CE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C30391" w:rsidRPr="00550B99">
        <w:rPr>
          <w:color w:val="000000"/>
          <w:sz w:val="24"/>
          <w:szCs w:val="24"/>
          <w:bdr w:val="none" w:sz="0" w:space="0" w:color="auto" w:frame="1"/>
        </w:rPr>
        <w:t xml:space="preserve"> порядок  уведомления о склонении к совершению коррупци</w:t>
      </w:r>
      <w:r w:rsidR="00C30391">
        <w:rPr>
          <w:color w:val="000000"/>
          <w:sz w:val="24"/>
          <w:szCs w:val="24"/>
          <w:bdr w:val="none" w:sz="0" w:space="0" w:color="auto" w:frame="1"/>
        </w:rPr>
        <w:t>онных нарушений;</w:t>
      </w:r>
    </w:p>
    <w:p w:rsidR="00C30391" w:rsidRDefault="001A15CE" w:rsidP="00000DB8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C30391" w:rsidRPr="00550B99">
        <w:rPr>
          <w:color w:val="000000"/>
          <w:sz w:val="24"/>
          <w:szCs w:val="24"/>
          <w:bdr w:val="none" w:sz="0" w:space="0" w:color="auto" w:frame="1"/>
        </w:rPr>
        <w:t xml:space="preserve"> положение о конфликте интересов;</w:t>
      </w:r>
    </w:p>
    <w:p w:rsidR="00C30391" w:rsidRDefault="001A15CE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C30391">
        <w:rPr>
          <w:color w:val="000000"/>
          <w:sz w:val="24"/>
          <w:szCs w:val="24"/>
          <w:bdr w:val="none" w:sz="0" w:space="0" w:color="auto" w:frame="1"/>
        </w:rPr>
        <w:t xml:space="preserve"> положение об антикоррупционной политике; </w:t>
      </w:r>
    </w:p>
    <w:p w:rsidR="001A15CE" w:rsidRDefault="001A15CE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C30391">
        <w:rPr>
          <w:color w:val="000000"/>
          <w:sz w:val="24"/>
          <w:szCs w:val="24"/>
          <w:bdr w:val="none" w:sz="0" w:space="0" w:color="auto" w:frame="1"/>
        </w:rPr>
        <w:t xml:space="preserve"> план мероприят</w:t>
      </w:r>
      <w:r>
        <w:rPr>
          <w:color w:val="000000"/>
          <w:sz w:val="24"/>
          <w:szCs w:val="24"/>
          <w:bdr w:val="none" w:sz="0" w:space="0" w:color="auto" w:frame="1"/>
        </w:rPr>
        <w:t>ий по противодействию коррупции</w:t>
      </w:r>
      <w:r w:rsidR="00A97D28">
        <w:rPr>
          <w:color w:val="000000"/>
          <w:sz w:val="24"/>
          <w:szCs w:val="24"/>
          <w:bdr w:val="none" w:sz="0" w:space="0" w:color="auto" w:frame="1"/>
        </w:rPr>
        <w:t xml:space="preserve"> и другие нормативные документы;</w:t>
      </w:r>
    </w:p>
    <w:p w:rsidR="00A97D28" w:rsidRDefault="00A97D28" w:rsidP="00A97D28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550B99">
        <w:rPr>
          <w:color w:val="000000"/>
          <w:sz w:val="24"/>
          <w:szCs w:val="24"/>
          <w:bdr w:val="none" w:sz="0" w:space="0" w:color="auto" w:frame="1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</w:t>
      </w:r>
      <w:r>
        <w:rPr>
          <w:color w:val="000000"/>
          <w:sz w:val="24"/>
          <w:szCs w:val="24"/>
          <w:bdr w:val="none" w:sz="0" w:space="0" w:color="auto" w:frame="1"/>
        </w:rPr>
        <w:t>;</w:t>
      </w:r>
      <w:r w:rsidRPr="00550B99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97D28" w:rsidRDefault="00A97D28" w:rsidP="00A97D28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5.</w:t>
      </w:r>
      <w:r w:rsidRPr="00550B99">
        <w:rPr>
          <w:color w:val="000000"/>
          <w:sz w:val="24"/>
          <w:szCs w:val="24"/>
          <w:bdr w:val="none" w:sz="0" w:space="0" w:color="auto" w:frame="1"/>
        </w:rPr>
        <w:t>Специа</w:t>
      </w:r>
      <w:r>
        <w:rPr>
          <w:color w:val="000000"/>
          <w:sz w:val="24"/>
          <w:szCs w:val="24"/>
          <w:bdr w:val="none" w:sz="0" w:space="0" w:color="auto" w:frame="1"/>
        </w:rPr>
        <w:t>листу по кадрам Игнатьевой Е.Ю.:</w:t>
      </w:r>
    </w:p>
    <w:p w:rsidR="00A97D28" w:rsidRDefault="00A97D28" w:rsidP="00A97D28">
      <w:pPr>
        <w:shd w:val="clear" w:color="auto" w:fill="FFFFFF"/>
        <w:spacing w:line="230" w:lineRule="atLeast"/>
        <w:ind w:left="-567" w:firstLine="567"/>
        <w:jc w:val="both"/>
        <w:textAlignment w:val="baseline"/>
        <w:rPr>
          <w:color w:val="1B1F21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Pr="00000DB8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внести </w:t>
      </w:r>
      <w:r w:rsidRPr="00550B99">
        <w:rPr>
          <w:color w:val="000000"/>
          <w:sz w:val="24"/>
          <w:szCs w:val="24"/>
          <w:bdr w:val="none" w:sz="0" w:space="0" w:color="auto" w:frame="1"/>
        </w:rPr>
        <w:t xml:space="preserve">соответствующие  изменения в должностные инструкции </w:t>
      </w:r>
      <w:r>
        <w:rPr>
          <w:color w:val="000000"/>
          <w:sz w:val="24"/>
          <w:szCs w:val="24"/>
          <w:bdr w:val="none" w:sz="0" w:space="0" w:color="auto" w:frame="1"/>
        </w:rPr>
        <w:t xml:space="preserve">в договора </w:t>
      </w:r>
      <w:r w:rsidRPr="00550B99">
        <w:rPr>
          <w:color w:val="000000"/>
          <w:sz w:val="24"/>
          <w:szCs w:val="24"/>
          <w:bdr w:val="none" w:sz="0" w:space="0" w:color="auto" w:frame="1"/>
        </w:rPr>
        <w:t>работников</w:t>
      </w:r>
      <w:r>
        <w:rPr>
          <w:color w:val="000000"/>
          <w:sz w:val="24"/>
          <w:szCs w:val="24"/>
          <w:bdr w:val="none" w:sz="0" w:space="0" w:color="auto" w:frame="1"/>
        </w:rPr>
        <w:t xml:space="preserve"> школы-интерната.</w:t>
      </w:r>
    </w:p>
    <w:p w:rsidR="00A97D28" w:rsidRDefault="00A97D28" w:rsidP="00A97D28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550B99">
        <w:rPr>
          <w:color w:val="000000"/>
          <w:sz w:val="24"/>
          <w:szCs w:val="24"/>
          <w:bdr w:val="none" w:sz="0" w:space="0" w:color="auto" w:frame="1"/>
        </w:rPr>
        <w:t>-довести данный приказ до работников образовательного учреждения, предупредить их об отве</w:t>
      </w:r>
      <w:r>
        <w:rPr>
          <w:color w:val="000000"/>
          <w:sz w:val="24"/>
          <w:szCs w:val="24"/>
          <w:bdr w:val="none" w:sz="0" w:space="0" w:color="auto" w:frame="1"/>
        </w:rPr>
        <w:t>тственности за его невыполнение.</w:t>
      </w:r>
    </w:p>
    <w:p w:rsidR="00A97D28" w:rsidRPr="00550B99" w:rsidRDefault="00096BB2" w:rsidP="00096BB2">
      <w:pPr>
        <w:spacing w:line="230" w:lineRule="atLeast"/>
        <w:ind w:right="45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6</w:t>
      </w:r>
      <w:r w:rsidR="00A97D28" w:rsidRPr="00550B99">
        <w:rPr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A97D28" w:rsidRPr="00550B99">
        <w:rPr>
          <w:color w:val="000000"/>
          <w:sz w:val="24"/>
          <w:szCs w:val="24"/>
          <w:bdr w:val="none" w:sz="0" w:space="0" w:color="auto" w:frame="1"/>
        </w:rPr>
        <w:t>Речкаловой</w:t>
      </w:r>
      <w:proofErr w:type="spellEnd"/>
      <w:r w:rsidR="00A97D28" w:rsidRPr="00550B99">
        <w:rPr>
          <w:color w:val="000000"/>
          <w:sz w:val="24"/>
          <w:szCs w:val="24"/>
          <w:bdr w:val="none" w:sz="0" w:space="0" w:color="auto" w:frame="1"/>
        </w:rPr>
        <w:t xml:space="preserve"> В.А. - заместителю директора по учебно-воспи</w:t>
      </w:r>
      <w:r w:rsidR="00A97D28">
        <w:rPr>
          <w:color w:val="000000"/>
          <w:sz w:val="24"/>
          <w:szCs w:val="24"/>
          <w:bdr w:val="none" w:sz="0" w:space="0" w:color="auto" w:frame="1"/>
        </w:rPr>
        <w:t>тательной работе,</w:t>
      </w:r>
      <w:r w:rsidR="00A97D28" w:rsidRPr="00550B9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550B99">
        <w:rPr>
          <w:color w:val="000000"/>
          <w:sz w:val="24"/>
          <w:szCs w:val="24"/>
          <w:bdr w:val="none" w:sz="0" w:space="0" w:color="auto" w:frame="1"/>
        </w:rPr>
        <w:t>включить в общеобразовательные программы и воспитательные программы разделы по антикоррупционной политике</w:t>
      </w:r>
    </w:p>
    <w:p w:rsidR="00A97D28" w:rsidRPr="00550B99" w:rsidRDefault="00096BB2" w:rsidP="00A97D28">
      <w:pPr>
        <w:spacing w:line="230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7. </w:t>
      </w:r>
      <w:r w:rsidR="00A97D28" w:rsidRPr="00550B99">
        <w:rPr>
          <w:color w:val="000000"/>
          <w:sz w:val="24"/>
          <w:szCs w:val="24"/>
          <w:bdr w:val="none" w:sz="0" w:space="0" w:color="auto" w:frame="1"/>
        </w:rPr>
        <w:t xml:space="preserve">Волкогон С.Ю.- </w:t>
      </w:r>
      <w:r>
        <w:rPr>
          <w:color w:val="000000"/>
          <w:sz w:val="24"/>
          <w:szCs w:val="24"/>
          <w:bdr w:val="none" w:sz="0" w:space="0" w:color="auto" w:frame="1"/>
        </w:rPr>
        <w:t xml:space="preserve">заместителю директора по АХЧ, </w:t>
      </w:r>
      <w:r w:rsidR="00A97D28" w:rsidRPr="00550B99">
        <w:rPr>
          <w:color w:val="000000"/>
          <w:sz w:val="24"/>
          <w:szCs w:val="24"/>
          <w:bdr w:val="none" w:sz="0" w:space="0" w:color="auto" w:frame="1"/>
        </w:rPr>
        <w:t xml:space="preserve">ежегодно </w:t>
      </w:r>
      <w:proofErr w:type="gramStart"/>
      <w:r w:rsidR="00A97D28" w:rsidRPr="00550B99">
        <w:rPr>
          <w:color w:val="000000"/>
          <w:sz w:val="24"/>
          <w:szCs w:val="24"/>
          <w:bdr w:val="none" w:sz="0" w:space="0" w:color="auto" w:frame="1"/>
        </w:rPr>
        <w:t>предоставлять отчет</w:t>
      </w:r>
      <w:proofErr w:type="gramEnd"/>
      <w:r w:rsidR="00A97D28" w:rsidRPr="00550B99">
        <w:rPr>
          <w:color w:val="000000"/>
          <w:sz w:val="24"/>
          <w:szCs w:val="24"/>
          <w:bdr w:val="none" w:sz="0" w:space="0" w:color="auto" w:frame="1"/>
        </w:rPr>
        <w:t>  о проводимой работе и достигнутых результатах в сфере противодействия коррупции.</w:t>
      </w:r>
    </w:p>
    <w:p w:rsidR="00A97D28" w:rsidRPr="0091080F" w:rsidRDefault="00096BB2" w:rsidP="00A97D28">
      <w:pPr>
        <w:shd w:val="clear" w:color="auto" w:fill="FFFFFF" w:themeFill="background1"/>
        <w:spacing w:line="230" w:lineRule="atLeast"/>
        <w:ind w:right="45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8</w:t>
      </w:r>
      <w:r w:rsidR="00A97D28" w:rsidRPr="0091080F">
        <w:rPr>
          <w:color w:val="000000" w:themeColor="text1"/>
          <w:sz w:val="24"/>
          <w:szCs w:val="24"/>
          <w:bdr w:val="none" w:sz="0" w:space="0" w:color="auto" w:frame="1"/>
        </w:rPr>
        <w:t>. Яковлеву С.А.- учителю трудового обучения (ответственному за сайт)  разместить</w:t>
      </w:r>
      <w:r w:rsidR="00A97D28" w:rsidRPr="0091080F">
        <w:rPr>
          <w:color w:val="000000" w:themeColor="text1"/>
          <w:sz w:val="24"/>
          <w:szCs w:val="24"/>
        </w:rPr>
        <w:t> </w:t>
      </w:r>
      <w:r w:rsidR="00A97D28" w:rsidRPr="0091080F">
        <w:rPr>
          <w:color w:val="000000" w:themeColor="text1"/>
          <w:sz w:val="24"/>
          <w:szCs w:val="24"/>
          <w:bdr w:val="none" w:sz="0" w:space="0" w:color="auto" w:frame="1"/>
        </w:rPr>
        <w:t xml:space="preserve"> на сайте школы </w:t>
      </w:r>
      <w:r w:rsidR="00A97D28">
        <w:rPr>
          <w:color w:val="000000" w:themeColor="text1"/>
          <w:sz w:val="24"/>
          <w:szCs w:val="24"/>
          <w:bdr w:val="none" w:sz="0" w:space="0" w:color="auto" w:frame="1"/>
        </w:rPr>
        <w:t>интерната информацию</w:t>
      </w:r>
      <w:r w:rsidR="00A97D28" w:rsidRPr="0091080F">
        <w:rPr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96BB2" w:rsidRDefault="00096BB2" w:rsidP="00096BB2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9.</w:t>
      </w:r>
      <w:r w:rsidRPr="00550B99">
        <w:rPr>
          <w:color w:val="000000"/>
          <w:sz w:val="24"/>
          <w:szCs w:val="24"/>
          <w:bdr w:val="none" w:sz="0" w:space="0" w:color="auto" w:frame="1"/>
        </w:rPr>
        <w:t xml:space="preserve"> Контроль  исполнения  дан</w:t>
      </w:r>
      <w:r>
        <w:rPr>
          <w:color w:val="000000"/>
          <w:sz w:val="24"/>
          <w:szCs w:val="24"/>
          <w:bdr w:val="none" w:sz="0" w:space="0" w:color="auto" w:frame="1"/>
        </w:rPr>
        <w:t>ного приказа оставляю за собой.</w:t>
      </w:r>
    </w:p>
    <w:p w:rsidR="00096BB2" w:rsidRDefault="00096BB2" w:rsidP="00096BB2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BB2" w:rsidRDefault="00096BB2" w:rsidP="00096BB2">
      <w:pPr>
        <w:shd w:val="clear" w:color="auto" w:fill="FFFFFF"/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97D28" w:rsidRDefault="00A97D28" w:rsidP="00C30391">
      <w:pPr>
        <w:spacing w:line="230" w:lineRule="atLeast"/>
        <w:ind w:left="-567" w:firstLine="567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96BB2" w:rsidRPr="00550B99" w:rsidRDefault="00096BB2" w:rsidP="00096BB2">
      <w:pPr>
        <w:shd w:val="clear" w:color="auto" w:fill="FFFFFF"/>
        <w:tabs>
          <w:tab w:val="left" w:pos="6408"/>
        </w:tabs>
        <w:spacing w:line="230" w:lineRule="atLeast"/>
        <w:jc w:val="both"/>
        <w:textAlignment w:val="baseline"/>
        <w:rPr>
          <w:color w:val="1B1F21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Директор школы-интерната</w:t>
      </w:r>
      <w:r w:rsidRPr="00550B99">
        <w:rPr>
          <w:color w:val="000000"/>
          <w:sz w:val="24"/>
          <w:szCs w:val="24"/>
          <w:bdr w:val="none" w:sz="0" w:space="0" w:color="auto" w:frame="1"/>
        </w:rPr>
        <w:t> </w:t>
      </w:r>
      <w:r>
        <w:rPr>
          <w:color w:val="000000"/>
          <w:sz w:val="24"/>
          <w:szCs w:val="24"/>
          <w:bdr w:val="none" w:sz="0" w:space="0" w:color="auto" w:frame="1"/>
        </w:rPr>
        <w:tab/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Р.К.Байгутина</w:t>
      </w:r>
      <w:proofErr w:type="spellEnd"/>
    </w:p>
    <w:p w:rsidR="00E530FD" w:rsidRDefault="00E530FD" w:rsidP="00867432">
      <w:pPr>
        <w:spacing w:after="200" w:line="230" w:lineRule="atLeast"/>
        <w:jc w:val="both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867432" w:rsidRPr="00B2290F" w:rsidRDefault="00C30FEF" w:rsidP="00CD0FB2">
      <w:pPr>
        <w:shd w:val="clear" w:color="auto" w:fill="FFFFFF"/>
        <w:spacing w:line="230" w:lineRule="atLeast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1B1F21"/>
          <w:sz w:val="24"/>
          <w:szCs w:val="24"/>
        </w:rPr>
        <w:lastRenderedPageBreak/>
        <w:t>муниципальное</w:t>
      </w:r>
      <w:r w:rsidR="00867432" w:rsidRPr="00B2290F">
        <w:rPr>
          <w:b/>
          <w:bCs/>
          <w:color w:val="1B1F21"/>
          <w:sz w:val="24"/>
          <w:szCs w:val="24"/>
        </w:rPr>
        <w:t xml:space="preserve"> бюджетное</w:t>
      </w:r>
      <w:r w:rsidRPr="00B2290F">
        <w:rPr>
          <w:b/>
          <w:bCs/>
          <w:color w:val="1B1F21"/>
          <w:sz w:val="24"/>
          <w:szCs w:val="24"/>
        </w:rPr>
        <w:t xml:space="preserve">    общеобразовательное учреждение </w:t>
      </w:r>
      <w:proofErr w:type="gramStart"/>
      <w:r w:rsidRPr="00B2290F">
        <w:rPr>
          <w:b/>
          <w:bCs/>
          <w:color w:val="1B1F21"/>
          <w:sz w:val="24"/>
          <w:szCs w:val="24"/>
        </w:rPr>
        <w:t>Есаульская</w:t>
      </w:r>
      <w:proofErr w:type="gramEnd"/>
      <w:r w:rsidRPr="00B2290F">
        <w:rPr>
          <w:b/>
          <w:bCs/>
          <w:color w:val="1B1F21"/>
          <w:sz w:val="24"/>
          <w:szCs w:val="24"/>
        </w:rPr>
        <w:t xml:space="preserve"> специальная (коррекционная</w:t>
      </w:r>
      <w:r w:rsidR="00867432" w:rsidRPr="00B2290F">
        <w:rPr>
          <w:b/>
          <w:bCs/>
          <w:color w:val="1B1F21"/>
          <w:sz w:val="24"/>
          <w:szCs w:val="24"/>
        </w:rPr>
        <w:t xml:space="preserve">) </w:t>
      </w:r>
      <w:r w:rsidRPr="00B2290F">
        <w:rPr>
          <w:b/>
          <w:bCs/>
          <w:color w:val="1B1F21"/>
          <w:sz w:val="24"/>
          <w:szCs w:val="24"/>
        </w:rPr>
        <w:t xml:space="preserve">школа-интерна для детей-сирот и </w:t>
      </w:r>
      <w:proofErr w:type="spellStart"/>
      <w:r w:rsidRPr="00B2290F">
        <w:rPr>
          <w:b/>
          <w:bCs/>
          <w:color w:val="1B1F21"/>
          <w:sz w:val="24"/>
          <w:szCs w:val="24"/>
        </w:rPr>
        <w:t>детец</w:t>
      </w:r>
      <w:proofErr w:type="spellEnd"/>
      <w:r w:rsidRPr="00B2290F">
        <w:rPr>
          <w:b/>
          <w:bCs/>
          <w:color w:val="1B1F21"/>
          <w:sz w:val="24"/>
          <w:szCs w:val="24"/>
        </w:rPr>
        <w:t xml:space="preserve">, оставшихся без попечения </w:t>
      </w:r>
      <w:r w:rsidR="00867432" w:rsidRPr="00B2290F">
        <w:rPr>
          <w:b/>
          <w:bCs/>
          <w:color w:val="1B1F21"/>
          <w:sz w:val="24"/>
          <w:szCs w:val="24"/>
        </w:rPr>
        <w:t>с огран</w:t>
      </w:r>
      <w:r w:rsidR="00E07877" w:rsidRPr="00B2290F">
        <w:rPr>
          <w:b/>
          <w:bCs/>
          <w:color w:val="1B1F21"/>
          <w:sz w:val="24"/>
          <w:szCs w:val="24"/>
        </w:rPr>
        <w:t>иченными возможностями здоровья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E07877" w:rsidRPr="00B2290F" w:rsidTr="00E07877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877" w:rsidRPr="00B2290F" w:rsidRDefault="00E07877" w:rsidP="00E07877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290F">
              <w:rPr>
                <w:sz w:val="24"/>
                <w:szCs w:val="24"/>
              </w:rPr>
              <w:t xml:space="preserve">                                                                                               Утверждаю</w:t>
            </w:r>
          </w:p>
          <w:p w:rsidR="00E07877" w:rsidRPr="00B2290F" w:rsidRDefault="00E07877" w:rsidP="00E07877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290F">
              <w:rPr>
                <w:sz w:val="24"/>
                <w:szCs w:val="24"/>
              </w:rPr>
              <w:t xml:space="preserve">                                                                      Директор школы-интерната</w:t>
            </w:r>
          </w:p>
          <w:p w:rsidR="00E07877" w:rsidRPr="00B2290F" w:rsidRDefault="00E07877" w:rsidP="00E07877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290F">
              <w:rPr>
                <w:sz w:val="24"/>
                <w:szCs w:val="24"/>
              </w:rPr>
              <w:t xml:space="preserve">                                                                              _______</w:t>
            </w:r>
            <w:proofErr w:type="spellStart"/>
            <w:r w:rsidRPr="00B2290F">
              <w:rPr>
                <w:sz w:val="24"/>
                <w:szCs w:val="24"/>
              </w:rPr>
              <w:t>Р.К.Байгутина</w:t>
            </w:r>
            <w:proofErr w:type="spellEnd"/>
          </w:p>
          <w:p w:rsidR="00E07877" w:rsidRPr="00B2290F" w:rsidRDefault="00E07877" w:rsidP="00E07877">
            <w:pPr>
              <w:jc w:val="right"/>
              <w:textAlignment w:val="baseline"/>
              <w:rPr>
                <w:sz w:val="24"/>
                <w:szCs w:val="24"/>
              </w:rPr>
            </w:pPr>
            <w:r w:rsidRPr="00B2290F">
              <w:rPr>
                <w:sz w:val="24"/>
                <w:szCs w:val="24"/>
              </w:rPr>
              <w:t>Приказ № 188   от 28.12.2015г.</w:t>
            </w:r>
            <w:proofErr w:type="gramStart"/>
            <w:r w:rsidRPr="00B2290F">
              <w:rPr>
                <w:sz w:val="24"/>
                <w:szCs w:val="24"/>
              </w:rPr>
              <w:t xml:space="preserve">          .</w:t>
            </w:r>
            <w:proofErr w:type="gramEnd"/>
          </w:p>
          <w:p w:rsidR="00E07877" w:rsidRPr="00B2290F" w:rsidRDefault="00274958" w:rsidP="00E0787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№2).</w:t>
            </w:r>
          </w:p>
        </w:tc>
      </w:tr>
    </w:tbl>
    <w:p w:rsidR="00867432" w:rsidRPr="00B2290F" w:rsidRDefault="00867432" w:rsidP="00867432">
      <w:pPr>
        <w:shd w:val="clear" w:color="auto" w:fill="FFFFFF"/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1B1F21"/>
          <w:sz w:val="24"/>
          <w:szCs w:val="24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Положение о комиссии по антикоррупционной политике</w:t>
      </w:r>
    </w:p>
    <w:p w:rsidR="00867432" w:rsidRPr="00B2290F" w:rsidRDefault="00867432" w:rsidP="00867432">
      <w:pPr>
        <w:shd w:val="clear" w:color="auto" w:fill="FAFAFA"/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</w:t>
      </w:r>
      <w:proofErr w:type="spellStart"/>
      <w:r w:rsidRPr="00B2290F">
        <w:rPr>
          <w:color w:val="000000"/>
          <w:sz w:val="24"/>
          <w:szCs w:val="24"/>
          <w:bdr w:val="none" w:sz="0" w:space="0" w:color="auto" w:frame="1"/>
        </w:rPr>
        <w:t>коррупционныхправонарушений</w:t>
      </w:r>
      <w:proofErr w:type="spellEnd"/>
      <w:r w:rsidRPr="00B2290F">
        <w:rPr>
          <w:color w:val="000000"/>
          <w:sz w:val="24"/>
          <w:szCs w:val="24"/>
          <w:bdr w:val="none" w:sz="0" w:space="0" w:color="auto" w:frame="1"/>
        </w:rPr>
        <w:t>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1. Основные понятия, применяемые в настоящем положении.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В  положении  используются следующие основные понятия: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- антикоррупционная политика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 xml:space="preserve">- деятельность </w:t>
      </w:r>
      <w:r w:rsidR="0018499B" w:rsidRPr="00B2290F">
        <w:rPr>
          <w:color w:val="000000"/>
          <w:sz w:val="24"/>
          <w:szCs w:val="24"/>
          <w:bdr w:val="none" w:sz="0" w:space="0" w:color="auto" w:frame="1"/>
        </w:rPr>
        <w:t xml:space="preserve">МБОУ </w:t>
      </w:r>
      <w:r w:rsidR="0018499B" w:rsidRPr="00B2290F">
        <w:rPr>
          <w:sz w:val="24"/>
          <w:szCs w:val="24"/>
        </w:rPr>
        <w:t>Есаульская</w:t>
      </w:r>
      <w:r w:rsidRPr="00B2290F">
        <w:rPr>
          <w:sz w:val="24"/>
          <w:szCs w:val="24"/>
        </w:rPr>
        <w:t xml:space="preserve"> специальн</w:t>
      </w:r>
      <w:r w:rsidR="0018499B" w:rsidRPr="00B2290F">
        <w:rPr>
          <w:sz w:val="24"/>
          <w:szCs w:val="24"/>
        </w:rPr>
        <w:t>ая</w:t>
      </w:r>
      <w:r w:rsidRPr="00B2290F">
        <w:rPr>
          <w:sz w:val="24"/>
          <w:szCs w:val="24"/>
        </w:rPr>
        <w:t xml:space="preserve"> (коррекционн</w:t>
      </w:r>
      <w:r w:rsidR="0018499B" w:rsidRPr="00B2290F">
        <w:rPr>
          <w:sz w:val="24"/>
          <w:szCs w:val="24"/>
        </w:rPr>
        <w:t>ая</w:t>
      </w:r>
      <w:r w:rsidRPr="00B2290F">
        <w:rPr>
          <w:sz w:val="24"/>
          <w:szCs w:val="24"/>
        </w:rPr>
        <w:t>) общеобразовательн</w:t>
      </w:r>
      <w:r w:rsidR="0018499B" w:rsidRPr="00B2290F">
        <w:rPr>
          <w:sz w:val="24"/>
          <w:szCs w:val="24"/>
        </w:rPr>
        <w:t>ая</w:t>
      </w:r>
      <w:r w:rsidR="00ED6FA3" w:rsidRPr="00B2290F">
        <w:rPr>
          <w:sz w:val="24"/>
          <w:szCs w:val="24"/>
        </w:rPr>
        <w:t xml:space="preserve"> школа-интернат</w:t>
      </w:r>
      <w:r w:rsidR="00ED6FA3" w:rsidRPr="00B2290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B2290F">
        <w:rPr>
          <w:color w:val="000000"/>
          <w:sz w:val="24"/>
          <w:szCs w:val="24"/>
          <w:bdr w:val="none" w:sz="0" w:space="0" w:color="auto" w:frame="1"/>
        </w:rPr>
        <w:t>по антикоррупционной политике, направленной на создание эффективной системы противодействия коррупции;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</w:t>
      </w:r>
      <w:r w:rsidRPr="00B2290F">
        <w:rPr>
          <w:color w:val="000000"/>
          <w:sz w:val="24"/>
          <w:szCs w:val="24"/>
        </w:rPr>
        <w:t> </w:t>
      </w:r>
      <w:r w:rsidRPr="00B2290F">
        <w:rPr>
          <w:b/>
          <w:bCs/>
          <w:color w:val="000000"/>
          <w:sz w:val="24"/>
          <w:szCs w:val="24"/>
        </w:rPr>
        <w:t>антикоррупционная экспертиза </w:t>
      </w:r>
      <w:r w:rsidRPr="00B2290F">
        <w:rPr>
          <w:color w:val="000000"/>
          <w:sz w:val="24"/>
          <w:szCs w:val="24"/>
          <w:bdr w:val="none" w:sz="0" w:space="0" w:color="auto" w:frame="1"/>
        </w:rPr>
        <w:t xml:space="preserve">правовых актов - деятельность специалистов по выявлению и описанию </w:t>
      </w:r>
      <w:proofErr w:type="spellStart"/>
      <w:r w:rsidRPr="00B2290F">
        <w:rPr>
          <w:color w:val="000000"/>
          <w:sz w:val="24"/>
          <w:szCs w:val="24"/>
          <w:bdr w:val="none" w:sz="0" w:space="0" w:color="auto" w:frame="1"/>
        </w:rPr>
        <w:t>коррупциогенных</w:t>
      </w:r>
      <w:proofErr w:type="spellEnd"/>
      <w:r w:rsidRPr="00B2290F">
        <w:rPr>
          <w:color w:val="000000"/>
          <w:sz w:val="24"/>
          <w:szCs w:val="24"/>
          <w:bdr w:val="none" w:sz="0" w:space="0" w:color="auto" w:frame="1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B2290F">
        <w:rPr>
          <w:color w:val="000000"/>
          <w:sz w:val="24"/>
          <w:szCs w:val="24"/>
          <w:bdr w:val="none" w:sz="0" w:space="0" w:color="auto" w:frame="1"/>
        </w:rPr>
        <w:t>-  </w:t>
      </w:r>
      <w:r w:rsidRPr="00B2290F">
        <w:rPr>
          <w:b/>
          <w:bCs/>
          <w:color w:val="000000"/>
          <w:sz w:val="24"/>
          <w:szCs w:val="24"/>
        </w:rPr>
        <w:t>коррупция -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 xml:space="preserve"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ED6FA3" w:rsidRPr="00B2290F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Pr="00B2290F">
        <w:rPr>
          <w:sz w:val="24"/>
          <w:szCs w:val="24"/>
        </w:rPr>
        <w:t>школ</w:t>
      </w:r>
      <w:r w:rsidR="00ED6FA3" w:rsidRPr="00B2290F">
        <w:rPr>
          <w:sz w:val="24"/>
          <w:szCs w:val="24"/>
        </w:rPr>
        <w:t>е-интернате</w:t>
      </w:r>
      <w:r w:rsidRPr="00B2290F">
        <w:rPr>
          <w:sz w:val="24"/>
          <w:szCs w:val="24"/>
        </w:rPr>
        <w:t xml:space="preserve"> </w:t>
      </w:r>
      <w:r w:rsidRPr="00B2290F">
        <w:rPr>
          <w:color w:val="000000"/>
          <w:sz w:val="24"/>
          <w:szCs w:val="24"/>
          <w:bdr w:val="none" w:sz="0" w:space="0" w:color="auto" w:frame="1"/>
        </w:rPr>
        <w:t>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</w:t>
      </w:r>
      <w:r w:rsidRPr="00B2290F">
        <w:rPr>
          <w:color w:val="000000"/>
          <w:sz w:val="24"/>
          <w:szCs w:val="24"/>
        </w:rPr>
        <w:t> </w:t>
      </w:r>
      <w:r w:rsidRPr="00B2290F">
        <w:rPr>
          <w:b/>
          <w:bCs/>
          <w:color w:val="000000"/>
          <w:sz w:val="24"/>
          <w:szCs w:val="24"/>
        </w:rPr>
        <w:t>коррупционное правонарушение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</w:t>
      </w:r>
      <w:r w:rsidRPr="00B2290F">
        <w:rPr>
          <w:color w:val="000000"/>
          <w:sz w:val="24"/>
          <w:szCs w:val="24"/>
        </w:rPr>
        <w:t> </w:t>
      </w:r>
      <w:proofErr w:type="spellStart"/>
      <w:r w:rsidRPr="00B2290F">
        <w:rPr>
          <w:b/>
          <w:bCs/>
          <w:color w:val="000000"/>
          <w:sz w:val="24"/>
          <w:szCs w:val="24"/>
        </w:rPr>
        <w:t>коррупциогенный</w:t>
      </w:r>
      <w:proofErr w:type="spellEnd"/>
      <w:r w:rsidRPr="00B2290F">
        <w:rPr>
          <w:b/>
          <w:bCs/>
          <w:color w:val="000000"/>
          <w:sz w:val="24"/>
          <w:szCs w:val="24"/>
        </w:rPr>
        <w:t xml:space="preserve"> фактор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 </w:t>
      </w:r>
      <w:r w:rsidRPr="00B2290F">
        <w:rPr>
          <w:b/>
          <w:bCs/>
          <w:color w:val="000000"/>
          <w:sz w:val="24"/>
          <w:szCs w:val="24"/>
        </w:rPr>
        <w:t>предупреждение коррупции -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>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867432" w:rsidRPr="00B2290F" w:rsidRDefault="00867432" w:rsidP="00B2290F">
      <w:pPr>
        <w:shd w:val="clear" w:color="auto" w:fill="FAFAFA"/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</w:t>
      </w:r>
      <w:r w:rsidRPr="00B2290F">
        <w:rPr>
          <w:color w:val="000000"/>
          <w:sz w:val="24"/>
          <w:szCs w:val="24"/>
        </w:rPr>
        <w:t> </w:t>
      </w:r>
      <w:r w:rsidRPr="00B2290F">
        <w:rPr>
          <w:b/>
          <w:bCs/>
          <w:color w:val="000000"/>
          <w:sz w:val="24"/>
          <w:szCs w:val="24"/>
        </w:rPr>
        <w:t>субъекты антикоррупционной политики</w:t>
      </w:r>
      <w:r w:rsidRPr="00B2290F">
        <w:rPr>
          <w:color w:val="000000"/>
          <w:sz w:val="24"/>
          <w:szCs w:val="24"/>
        </w:rPr>
        <w:t> </w:t>
      </w:r>
      <w:r w:rsidRPr="00B2290F">
        <w:rPr>
          <w:color w:val="000000"/>
          <w:sz w:val="24"/>
          <w:szCs w:val="24"/>
          <w:bdr w:val="none" w:sz="0" w:space="0" w:color="auto" w:frame="1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2. Основные принципы противодействия коррупции.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 приоритета защиты прав и законных интересов физических и юридических лиц;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 взаимодействия с общественными объединениями и гражданами.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3. Основные меры предупреждения коррупционных правонарушений.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Предупреждение коррупционных правонарушений осуществляется путем применения следующих мер: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 разработка и реализация антикоррупционных программ;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проведение антикоррупционной экспертизы правовых актов и их проектов;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lastRenderedPageBreak/>
        <w:t>-  </w:t>
      </w:r>
      <w:proofErr w:type="gramStart"/>
      <w:r w:rsidRPr="00B2290F">
        <w:rPr>
          <w:color w:val="000000"/>
          <w:sz w:val="24"/>
          <w:szCs w:val="24"/>
          <w:bdr w:val="none" w:sz="0" w:space="0" w:color="auto" w:frame="1"/>
        </w:rPr>
        <w:t>антикоррупционные</w:t>
      </w:r>
      <w:proofErr w:type="gramEnd"/>
      <w:r w:rsidRPr="00B2290F">
        <w:rPr>
          <w:color w:val="000000"/>
          <w:sz w:val="24"/>
          <w:szCs w:val="24"/>
          <w:bdr w:val="none" w:sz="0" w:space="0" w:color="auto" w:frame="1"/>
        </w:rPr>
        <w:t xml:space="preserve"> образование и пропаганда;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- иные меры, предусмотренные законодательством Российской Федерации.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4. План мероприятий по реализации стратегии антикоррупционной политики.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B2290F">
        <w:rPr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5. Антикоррупционная экспертиза правовых актов и их проектов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B2290F">
        <w:rPr>
          <w:color w:val="000000"/>
          <w:sz w:val="24"/>
          <w:szCs w:val="24"/>
          <w:bdr w:val="none" w:sz="0" w:space="0" w:color="auto" w:frame="1"/>
        </w:rPr>
        <w:t>огранизации</w:t>
      </w:r>
      <w:proofErr w:type="spellEnd"/>
      <w:r w:rsidRPr="00B2290F">
        <w:rPr>
          <w:color w:val="000000"/>
          <w:sz w:val="24"/>
          <w:szCs w:val="24"/>
          <w:bdr w:val="none" w:sz="0" w:space="0" w:color="auto" w:frame="1"/>
        </w:rPr>
        <w:t>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 xml:space="preserve">6. </w:t>
      </w:r>
      <w:proofErr w:type="gramStart"/>
      <w:r w:rsidRPr="00B2290F">
        <w:rPr>
          <w:b/>
          <w:bCs/>
          <w:color w:val="000000"/>
          <w:sz w:val="24"/>
          <w:szCs w:val="24"/>
        </w:rPr>
        <w:t>Антикоррупционные</w:t>
      </w:r>
      <w:proofErr w:type="gramEnd"/>
      <w:r w:rsidRPr="00B2290F">
        <w:rPr>
          <w:b/>
          <w:bCs/>
          <w:color w:val="000000"/>
          <w:sz w:val="24"/>
          <w:szCs w:val="24"/>
        </w:rPr>
        <w:t xml:space="preserve"> образование и пропаганда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proofErr w:type="spellStart"/>
      <w:r w:rsidRPr="00B2290F">
        <w:rPr>
          <w:color w:val="000000"/>
          <w:sz w:val="24"/>
          <w:szCs w:val="24"/>
          <w:bdr w:val="none" w:sz="0" w:space="0" w:color="auto" w:frame="1"/>
        </w:rPr>
        <w:t>обрвазовательномучреждении</w:t>
      </w:r>
      <w:proofErr w:type="spellEnd"/>
      <w:r w:rsidRPr="00B2290F">
        <w:rPr>
          <w:color w:val="000000"/>
          <w:sz w:val="24"/>
          <w:szCs w:val="24"/>
          <w:bdr w:val="none" w:sz="0" w:space="0" w:color="auto" w:frame="1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6.2. Организация антикоррупционного образования осуществляется 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b/>
          <w:bCs/>
          <w:color w:val="000000"/>
          <w:sz w:val="24"/>
          <w:szCs w:val="24"/>
        </w:rPr>
        <w:t>7. Внедрение антикоррупционных механизмов.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7.1. Проведение совещания с работниками школы по вопросам антикоррупционной политики в образовании.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7. 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 xml:space="preserve">7.4.  Усиление </w:t>
      </w:r>
      <w:proofErr w:type="gramStart"/>
      <w:r w:rsidRPr="00B2290F">
        <w:rPr>
          <w:color w:val="000000"/>
          <w:sz w:val="24"/>
          <w:szCs w:val="24"/>
          <w:bdr w:val="none" w:sz="0" w:space="0" w:color="auto" w:frame="1"/>
        </w:rPr>
        <w:t>контроля  за</w:t>
      </w:r>
      <w:proofErr w:type="gramEnd"/>
      <w:r w:rsidRPr="00B2290F">
        <w:rPr>
          <w:color w:val="000000"/>
          <w:sz w:val="24"/>
          <w:szCs w:val="24"/>
          <w:bdr w:val="none" w:sz="0" w:space="0" w:color="auto" w:frame="1"/>
        </w:rPr>
        <w:t xml:space="preserve"> ведением документов строгой отчетности .</w:t>
      </w:r>
    </w:p>
    <w:p w:rsidR="00867432" w:rsidRPr="00B2290F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867432" w:rsidRPr="00FD0FB5" w:rsidRDefault="00867432" w:rsidP="00867432">
      <w:pPr>
        <w:shd w:val="clear" w:color="auto" w:fill="FAFAFA"/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B2290F">
        <w:rPr>
          <w:color w:val="000000"/>
          <w:sz w:val="24"/>
          <w:szCs w:val="24"/>
          <w:bdr w:val="none" w:sz="0" w:space="0" w:color="auto" w:frame="1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</w:t>
      </w:r>
      <w:r w:rsidRPr="00FD0FB5">
        <w:rPr>
          <w:color w:val="000000"/>
          <w:sz w:val="24"/>
          <w:szCs w:val="24"/>
          <w:bdr w:val="none" w:sz="0" w:space="0" w:color="auto" w:frame="1"/>
        </w:rPr>
        <w:t>х фактов.</w:t>
      </w:r>
    </w:p>
    <w:p w:rsidR="008C4BE2" w:rsidRDefault="008C4BE2" w:rsidP="00734F2A">
      <w:pPr>
        <w:spacing w:after="168"/>
        <w:jc w:val="center"/>
        <w:textAlignment w:val="baseline"/>
        <w:outlineLvl w:val="0"/>
        <w:rPr>
          <w:kern w:val="36"/>
          <w:sz w:val="24"/>
          <w:szCs w:val="24"/>
        </w:rPr>
      </w:pPr>
    </w:p>
    <w:p w:rsidR="00CD0FB2" w:rsidRDefault="00CD0FB2" w:rsidP="00CD0FB2">
      <w:pPr>
        <w:spacing w:line="230" w:lineRule="atLeast"/>
        <w:textAlignment w:val="baseline"/>
        <w:rPr>
          <w:kern w:val="36"/>
          <w:sz w:val="24"/>
          <w:szCs w:val="24"/>
        </w:rPr>
      </w:pPr>
    </w:p>
    <w:p w:rsidR="00CD0FB2" w:rsidRDefault="00CD0FB2" w:rsidP="00CD0FB2">
      <w:pPr>
        <w:spacing w:line="230" w:lineRule="atLeast"/>
        <w:textAlignment w:val="baseline"/>
        <w:rPr>
          <w:kern w:val="36"/>
          <w:sz w:val="24"/>
          <w:szCs w:val="24"/>
        </w:rPr>
      </w:pPr>
    </w:p>
    <w:p w:rsidR="00CD0FB2" w:rsidRDefault="00CD0FB2" w:rsidP="00CD0FB2">
      <w:pPr>
        <w:spacing w:line="230" w:lineRule="atLeast"/>
        <w:textAlignment w:val="baseline"/>
        <w:rPr>
          <w:kern w:val="36"/>
          <w:sz w:val="24"/>
          <w:szCs w:val="24"/>
        </w:rPr>
      </w:pPr>
    </w:p>
    <w:p w:rsidR="00867432" w:rsidRPr="00FD0FB5" w:rsidRDefault="008C4BE2" w:rsidP="00CD0FB2">
      <w:pPr>
        <w:spacing w:line="230" w:lineRule="atLeast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МБОУ</w:t>
      </w:r>
      <w:r w:rsidR="00734F2A" w:rsidRPr="00FD0FB5">
        <w:rPr>
          <w:b/>
          <w:bCs/>
          <w:color w:val="000000"/>
          <w:sz w:val="24"/>
          <w:szCs w:val="24"/>
        </w:rPr>
        <w:t xml:space="preserve"> Есаульская специальная (коррекционная</w:t>
      </w:r>
      <w:r w:rsidR="00867432" w:rsidRPr="00FD0FB5">
        <w:rPr>
          <w:b/>
          <w:bCs/>
          <w:color w:val="000000"/>
          <w:sz w:val="24"/>
          <w:szCs w:val="24"/>
        </w:rPr>
        <w:t>)</w:t>
      </w:r>
      <w:r w:rsidR="00734F2A" w:rsidRPr="00FD0FB5">
        <w:rPr>
          <w:b/>
          <w:bCs/>
          <w:color w:val="000000"/>
          <w:sz w:val="24"/>
          <w:szCs w:val="24"/>
        </w:rPr>
        <w:t xml:space="preserve"> школа-интернат</w:t>
      </w:r>
      <w:r w:rsidR="00867432" w:rsidRPr="00FD0FB5">
        <w:rPr>
          <w:b/>
          <w:bCs/>
          <w:color w:val="000000"/>
          <w:sz w:val="24"/>
          <w:szCs w:val="24"/>
        </w:rPr>
        <w:t xml:space="preserve"> для </w:t>
      </w:r>
      <w:r w:rsidR="00734F2A" w:rsidRPr="00FD0FB5">
        <w:rPr>
          <w:b/>
          <w:bCs/>
          <w:color w:val="000000"/>
          <w:sz w:val="24"/>
          <w:szCs w:val="24"/>
        </w:rPr>
        <w:t>детей-сирот и детей, оставшихся без попечения родителей,</w:t>
      </w:r>
      <w:r w:rsidR="00867432" w:rsidRPr="00FD0FB5">
        <w:rPr>
          <w:b/>
          <w:bCs/>
          <w:color w:val="000000"/>
          <w:sz w:val="24"/>
          <w:szCs w:val="24"/>
        </w:rPr>
        <w:t xml:space="preserve"> ограниченными возможностями здоровья </w:t>
      </w:r>
    </w:p>
    <w:p w:rsidR="00867432" w:rsidRDefault="00867432" w:rsidP="00867432">
      <w:pPr>
        <w:shd w:val="clear" w:color="auto" w:fill="FFFFFF"/>
        <w:spacing w:line="285" w:lineRule="atLeast"/>
        <w:jc w:val="center"/>
        <w:textAlignment w:val="baseline"/>
        <w:rPr>
          <w:b/>
          <w:bCs/>
          <w:color w:val="1B1F21"/>
          <w:sz w:val="24"/>
          <w:szCs w:val="24"/>
        </w:rPr>
      </w:pPr>
    </w:p>
    <w:p w:rsidR="00702F49" w:rsidRPr="00FD0FB5" w:rsidRDefault="00702F49" w:rsidP="00867432">
      <w:pPr>
        <w:shd w:val="clear" w:color="auto" w:fill="FFFFFF"/>
        <w:spacing w:line="285" w:lineRule="atLeast"/>
        <w:jc w:val="center"/>
        <w:textAlignment w:val="baseline"/>
        <w:rPr>
          <w:b/>
          <w:bCs/>
          <w:color w:val="1B1F21"/>
          <w:sz w:val="24"/>
          <w:szCs w:val="24"/>
        </w:rPr>
      </w:pPr>
    </w:p>
    <w:p w:rsidR="00867432" w:rsidRPr="00FD0FB5" w:rsidRDefault="00867432" w:rsidP="00867432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>Кодекс</w:t>
      </w:r>
    </w:p>
    <w:p w:rsidR="00867432" w:rsidRPr="00FD0FB5" w:rsidRDefault="00867432" w:rsidP="00867432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>Этики и служебного поведения работников  </w:t>
      </w:r>
      <w:r w:rsidR="008C4BE2">
        <w:rPr>
          <w:b/>
          <w:bCs/>
          <w:color w:val="000000"/>
          <w:sz w:val="24"/>
          <w:szCs w:val="24"/>
        </w:rPr>
        <w:t>школы-интерната</w:t>
      </w:r>
    </w:p>
    <w:p w:rsidR="00867432" w:rsidRPr="00FD0FB5" w:rsidRDefault="00867432" w:rsidP="00867432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> </w:t>
      </w: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02F49" w:rsidRPr="00FD0FB5" w:rsidTr="00702F49">
        <w:tc>
          <w:tcPr>
            <w:tcW w:w="1077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F49" w:rsidRPr="00FD0FB5" w:rsidRDefault="00702F49" w:rsidP="008674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FD0FB5">
              <w:rPr>
                <w:sz w:val="24"/>
                <w:szCs w:val="24"/>
              </w:rPr>
              <w:t>Принято педагогическим советом</w:t>
            </w:r>
            <w:proofErr w:type="gramStart"/>
            <w:r w:rsidRPr="00FD0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FD0FB5">
              <w:rPr>
                <w:sz w:val="24"/>
                <w:szCs w:val="24"/>
              </w:rPr>
              <w:t>У</w:t>
            </w:r>
            <w:proofErr w:type="gramEnd"/>
            <w:r w:rsidRPr="00FD0FB5">
              <w:rPr>
                <w:sz w:val="24"/>
                <w:szCs w:val="24"/>
              </w:rPr>
              <w:t>тверждаю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02F49" w:rsidRPr="00FD0FB5" w:rsidRDefault="00702F49" w:rsidP="00702F49">
            <w:pPr>
              <w:ind w:right="-2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FD0FB5">
              <w:rPr>
                <w:sz w:val="24"/>
                <w:szCs w:val="24"/>
              </w:rPr>
              <w:t xml:space="preserve">Протокол № </w:t>
            </w:r>
            <w:r w:rsidRPr="00FD0FB5">
              <w:rPr>
                <w:sz w:val="24"/>
                <w:szCs w:val="24"/>
              </w:rPr>
              <w:softHyphen/>
            </w:r>
            <w:r w:rsidRPr="00FD0FB5">
              <w:rPr>
                <w:sz w:val="24"/>
                <w:szCs w:val="24"/>
              </w:rPr>
              <w:softHyphen/>
            </w:r>
            <w:r w:rsidRPr="00FD0FB5">
              <w:rPr>
                <w:sz w:val="24"/>
                <w:szCs w:val="24"/>
              </w:rPr>
              <w:softHyphen/>
              <w:t>___от ____</w:t>
            </w:r>
            <w:r>
              <w:rPr>
                <w:sz w:val="24"/>
                <w:szCs w:val="24"/>
              </w:rPr>
              <w:t xml:space="preserve"> </w:t>
            </w:r>
            <w:r w:rsidRPr="00FD0FB5">
              <w:rPr>
                <w:sz w:val="24"/>
                <w:szCs w:val="24"/>
              </w:rPr>
              <w:t>15г</w:t>
            </w:r>
            <w:r>
              <w:rPr>
                <w:sz w:val="24"/>
                <w:szCs w:val="24"/>
              </w:rPr>
              <w:t xml:space="preserve">                                                 Директор</w:t>
            </w:r>
            <w:r w:rsidRPr="00FD0FB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proofErr w:type="spellStart"/>
            <w:r w:rsidRPr="00FD0FB5">
              <w:rPr>
                <w:sz w:val="24"/>
                <w:szCs w:val="24"/>
              </w:rPr>
              <w:t>Р.К.Байгутина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702F49" w:rsidRPr="00FD0FB5" w:rsidRDefault="00702F49" w:rsidP="00702F49">
            <w:pPr>
              <w:ind w:right="-67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D0FB5"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>37</w:t>
            </w:r>
            <w:r w:rsidRPr="00FD0FB5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>25.0</w:t>
            </w:r>
            <w:r w:rsidRPr="00FD0FB5">
              <w:rPr>
                <w:sz w:val="24"/>
                <w:szCs w:val="24"/>
              </w:rPr>
              <w:t>2.2015г.           </w:t>
            </w:r>
          </w:p>
        </w:tc>
      </w:tr>
      <w:tr w:rsidR="00702F49" w:rsidRPr="00FD0FB5" w:rsidTr="00702F49">
        <w:tc>
          <w:tcPr>
            <w:tcW w:w="1077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F49" w:rsidRPr="00FD0FB5" w:rsidRDefault="00FA3A82" w:rsidP="008674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(Приложение №6)</w:t>
            </w:r>
          </w:p>
        </w:tc>
      </w:tr>
      <w:tr w:rsidR="00702F49" w:rsidRPr="00FD0FB5" w:rsidTr="00702F49">
        <w:tc>
          <w:tcPr>
            <w:tcW w:w="1077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F49" w:rsidRPr="00FD0FB5" w:rsidRDefault="00702F49" w:rsidP="00867432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702F49" w:rsidRDefault="00867432" w:rsidP="00702F49">
      <w:pPr>
        <w:shd w:val="clear" w:color="auto" w:fill="FFFFFF"/>
        <w:spacing w:line="285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702F49">
      <w:pPr>
        <w:shd w:val="clear" w:color="auto" w:fill="FFFFFF"/>
        <w:spacing w:line="285" w:lineRule="atLeast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>Статья 1. Предмет и сфера действия Кодекса.</w:t>
      </w:r>
    </w:p>
    <w:p w:rsidR="00867432" w:rsidRPr="00FD0FB5" w:rsidRDefault="00867432" w:rsidP="00867432">
      <w:pPr>
        <w:shd w:val="clear" w:color="auto" w:fill="FFFFFF"/>
        <w:spacing w:line="285" w:lineRule="atLeast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1.Данный кодекс - документ, разработан с целью создания профессиональной культуры в </w:t>
      </w:r>
      <w:r w:rsidR="008C4BE2">
        <w:rPr>
          <w:color w:val="000000"/>
          <w:sz w:val="24"/>
          <w:szCs w:val="24"/>
          <w:bdr w:val="none" w:sz="0" w:space="0" w:color="auto" w:frame="1"/>
        </w:rPr>
        <w:t>школе-интернате</w:t>
      </w:r>
      <w:r w:rsidRPr="00FD0FB5">
        <w:rPr>
          <w:color w:val="000000"/>
          <w:sz w:val="24"/>
          <w:szCs w:val="24"/>
          <w:bdr w:val="none" w:sz="0" w:space="0" w:color="auto" w:frame="1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 w:rsidR="008C4BE2">
        <w:rPr>
          <w:color w:val="000000"/>
          <w:sz w:val="24"/>
          <w:szCs w:val="24"/>
          <w:bdr w:val="none" w:sz="0" w:space="0" w:color="auto" w:frame="1"/>
        </w:rPr>
        <w:t>школы-интерната для поддержания её авторитета традиций.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</w:t>
      </w:r>
      <w:r w:rsidR="008C4BE2">
        <w:rPr>
          <w:color w:val="000000"/>
          <w:sz w:val="24"/>
          <w:szCs w:val="24"/>
          <w:bdr w:val="none" w:sz="0" w:space="0" w:color="auto" w:frame="1"/>
        </w:rPr>
        <w:t xml:space="preserve"> (воспитанников)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, педагогов и сотрудников </w:t>
      </w:r>
      <w:r w:rsidR="008C4BE2">
        <w:rPr>
          <w:color w:val="000000"/>
          <w:sz w:val="24"/>
          <w:szCs w:val="24"/>
          <w:bdr w:val="none" w:sz="0" w:space="0" w:color="auto" w:frame="1"/>
        </w:rPr>
        <w:t>школы-интерната</w:t>
      </w:r>
      <w:r w:rsidRPr="00FD0FB5">
        <w:rPr>
          <w:color w:val="000000"/>
          <w:sz w:val="24"/>
          <w:szCs w:val="24"/>
          <w:bdr w:val="none" w:sz="0" w:space="0" w:color="auto" w:frame="1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867432" w:rsidRPr="00FD0FB5" w:rsidRDefault="008C4BE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4. Образовательное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учреждение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об</w:t>
      </w:r>
      <w:r>
        <w:rPr>
          <w:color w:val="000000"/>
          <w:sz w:val="24"/>
          <w:szCs w:val="24"/>
          <w:bdr w:val="none" w:sz="0" w:space="0" w:color="auto" w:frame="1"/>
        </w:rPr>
        <w:t>язано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создать, необходимые условия для полной реализации положений Кодекса.</w:t>
      </w:r>
    </w:p>
    <w:p w:rsidR="00867432" w:rsidRPr="00FD0FB5" w:rsidRDefault="008C4BE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Гражданин, поступающий на работу в </w:t>
      </w:r>
      <w:r>
        <w:rPr>
          <w:color w:val="000000"/>
          <w:sz w:val="24"/>
          <w:szCs w:val="24"/>
          <w:bdr w:val="none" w:sz="0" w:space="0" w:color="auto" w:frame="1"/>
        </w:rPr>
        <w:t>муниципальное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инициативе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C4BE2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D0FB5">
        <w:rPr>
          <w:color w:val="000000"/>
          <w:sz w:val="24"/>
          <w:szCs w:val="24"/>
          <w:bdr w:val="none" w:sz="0" w:space="0" w:color="auto" w:frame="1"/>
        </w:rPr>
        <w:t>как отдельных педагогов, так и иных служб</w:t>
      </w:r>
      <w:r w:rsidR="008C4BE2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(Педагогического совета и Администрации) образовательного учреждения.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</w:t>
      </w:r>
      <w:r w:rsidR="00972E82">
        <w:rPr>
          <w:color w:val="000000"/>
          <w:sz w:val="24"/>
          <w:szCs w:val="24"/>
          <w:bdr w:val="none" w:sz="0" w:space="0" w:color="auto" w:frame="1"/>
        </w:rPr>
        <w:t>сотрудников). Содержание Кодекса доводи</w:t>
      </w:r>
      <w:r w:rsidRPr="00FD0FB5">
        <w:rPr>
          <w:color w:val="000000"/>
          <w:sz w:val="24"/>
          <w:szCs w:val="24"/>
          <w:bdr w:val="none" w:sz="0" w:space="0" w:color="auto" w:frame="1"/>
        </w:rPr>
        <w:t>тся до с</w:t>
      </w:r>
      <w:r w:rsidR="005D4469" w:rsidRPr="00FD0FB5">
        <w:rPr>
          <w:color w:val="000000"/>
          <w:sz w:val="24"/>
          <w:szCs w:val="24"/>
          <w:bdr w:val="none" w:sz="0" w:space="0" w:color="auto" w:frame="1"/>
        </w:rPr>
        <w:t xml:space="preserve">ведения педагогов на педсовете. 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Вновь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прибывшие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5D4469" w:rsidRPr="00FD0FB5">
        <w:rPr>
          <w:color w:val="000000"/>
          <w:sz w:val="24"/>
          <w:szCs w:val="24"/>
          <w:bdr w:val="none" w:sz="0" w:space="0" w:color="auto" w:frame="1"/>
        </w:rPr>
        <w:t>школы-интерната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без исключения.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8.Данный Кодекс определяет основные нормы профессиональной этики, которые: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  защищают их человеческую ценность и достоинство;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</w:t>
      </w:r>
      <w:r w:rsidR="00972E82">
        <w:rPr>
          <w:color w:val="000000"/>
          <w:sz w:val="24"/>
          <w:szCs w:val="24"/>
          <w:bdr w:val="none" w:sz="0" w:space="0" w:color="auto" w:frame="1"/>
        </w:rPr>
        <w:t>го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72E82">
        <w:rPr>
          <w:color w:val="000000"/>
          <w:sz w:val="24"/>
          <w:szCs w:val="24"/>
          <w:bdr w:val="none" w:sz="0" w:space="0" w:color="auto" w:frame="1"/>
        </w:rPr>
        <w:t>учреждения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и честь их профессии;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972E82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-оказывают противодействие корр</w:t>
      </w:r>
      <w:r w:rsidR="00972E82">
        <w:rPr>
          <w:color w:val="000000"/>
          <w:sz w:val="24"/>
          <w:szCs w:val="24"/>
          <w:bdr w:val="none" w:sz="0" w:space="0" w:color="auto" w:frame="1"/>
        </w:rPr>
        <w:t>упции:</w:t>
      </w:r>
    </w:p>
    <w:p w:rsidR="00972E82" w:rsidRDefault="00972E8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-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по предупреждению коррупции, </w:t>
      </w:r>
    </w:p>
    <w:p w:rsidR="00867432" w:rsidRPr="00FD0FB5" w:rsidRDefault="00972E8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по выявлению и последующему устранению причин коррупции (профилактика коррупции).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1" w:name="bookmark0"/>
      <w:bookmarkEnd w:id="1"/>
      <w:r w:rsidRPr="00FD0FB5">
        <w:rPr>
          <w:b/>
          <w:bCs/>
          <w:color w:val="000000"/>
          <w:sz w:val="24"/>
          <w:szCs w:val="24"/>
        </w:rPr>
        <w:t>Статья 2. Цель Кодекса.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</w:t>
      </w:r>
      <w:r w:rsidRPr="00FD0FB5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эффективность выполнения сотрудников </w:t>
      </w:r>
      <w:r w:rsidR="00972E82">
        <w:rPr>
          <w:color w:val="000000"/>
          <w:sz w:val="24"/>
          <w:szCs w:val="24"/>
          <w:bdr w:val="none" w:sz="0" w:space="0" w:color="auto" w:frame="1"/>
        </w:rPr>
        <w:t>школы-интерната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своих должностных обязанностей. Целью Кодекса является внедрение единых правил поведения.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2.Кодекс: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б)   выступает как институт общественного сознания и нравственности сотрудников </w:t>
      </w:r>
      <w:r w:rsidR="00972E82">
        <w:rPr>
          <w:color w:val="000000"/>
          <w:sz w:val="24"/>
          <w:szCs w:val="24"/>
          <w:bdr w:val="none" w:sz="0" w:space="0" w:color="auto" w:frame="1"/>
        </w:rPr>
        <w:t>школы-интерната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, их самоконтроля. Кодекс способствует тому, чтобы </w:t>
      </w:r>
      <w:r w:rsidR="00972E82">
        <w:rPr>
          <w:color w:val="000000"/>
          <w:sz w:val="24"/>
          <w:szCs w:val="24"/>
          <w:bdr w:val="none" w:sz="0" w:space="0" w:color="auto" w:frame="1"/>
        </w:rPr>
        <w:t>сотрудник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учреждения сам управлял своим поведением, способствует дисциплине и взаимному уважению, а также установлению в </w:t>
      </w:r>
      <w:r w:rsidR="00972E82">
        <w:rPr>
          <w:color w:val="000000"/>
          <w:sz w:val="24"/>
          <w:szCs w:val="24"/>
          <w:bdr w:val="none" w:sz="0" w:space="0" w:color="auto" w:frame="1"/>
        </w:rPr>
        <w:t>школе-интернате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благоприятной и безопасной обстановки.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bookmarkStart w:id="2" w:name="bookmark2"/>
      <w:bookmarkEnd w:id="2"/>
      <w:r w:rsidRPr="00FD0FB5">
        <w:rPr>
          <w:b/>
          <w:bCs/>
          <w:color w:val="000000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3" w:name="bookmark3"/>
      <w:bookmarkEnd w:id="3"/>
      <w:r w:rsidRPr="00FD0FB5">
        <w:rPr>
          <w:b/>
          <w:bCs/>
          <w:color w:val="000000"/>
          <w:sz w:val="24"/>
          <w:szCs w:val="24"/>
        </w:rPr>
        <w:t>Статья 4. Соблюдение законности</w:t>
      </w:r>
      <w:r w:rsidRPr="00FD0FB5">
        <w:rPr>
          <w:color w:val="000000"/>
          <w:sz w:val="24"/>
          <w:szCs w:val="24"/>
          <w:bdr w:val="none" w:sz="0" w:space="0" w:color="auto" w:frame="1"/>
        </w:rPr>
        <w:t>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1.Сотрудник </w:t>
      </w:r>
      <w:r w:rsidR="00CA3993">
        <w:rPr>
          <w:color w:val="000000"/>
          <w:sz w:val="24"/>
          <w:szCs w:val="24"/>
          <w:bdr w:val="none" w:sz="0" w:space="0" w:color="auto" w:frame="1"/>
        </w:rPr>
        <w:t xml:space="preserve">школы-интерната </w:t>
      </w:r>
      <w:r w:rsidRPr="00FD0FB5">
        <w:rPr>
          <w:color w:val="000000"/>
          <w:sz w:val="24"/>
          <w:szCs w:val="24"/>
          <w:bdr w:val="none" w:sz="0" w:space="0" w:color="auto" w:frame="1"/>
        </w:rPr>
        <w:t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67432" w:rsidRDefault="00867432" w:rsidP="005D4469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4.Ключевым элементом для обеспечения исполнения этических норм является возможность выявления и реагирования на факты этических нарушений. </w:t>
      </w:r>
    </w:p>
    <w:p w:rsidR="00CA3993" w:rsidRPr="00FD0FB5" w:rsidRDefault="00CA3993" w:rsidP="005D4469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</w:p>
    <w:p w:rsidR="00867432" w:rsidRPr="00FD0FB5" w:rsidRDefault="00867432" w:rsidP="00867432">
      <w:pPr>
        <w:keepNext/>
        <w:shd w:val="clear" w:color="auto" w:fill="FFFFFF"/>
        <w:spacing w:line="285" w:lineRule="atLeast"/>
        <w:ind w:right="360"/>
        <w:jc w:val="both"/>
        <w:textAlignment w:val="baseline"/>
        <w:rPr>
          <w:color w:val="000000"/>
          <w:sz w:val="24"/>
          <w:szCs w:val="24"/>
        </w:rPr>
      </w:pPr>
      <w:bookmarkStart w:id="4" w:name="bookmark4"/>
      <w:bookmarkEnd w:id="4"/>
      <w:r w:rsidRPr="00FD0FB5">
        <w:rPr>
          <w:b/>
          <w:bCs/>
          <w:color w:val="000000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1.Сотрудник</w:t>
      </w:r>
      <w:r w:rsidR="00CA3993">
        <w:rPr>
          <w:color w:val="000000"/>
          <w:sz w:val="24"/>
          <w:szCs w:val="24"/>
          <w:bdr w:val="none" w:sz="0" w:space="0" w:color="auto" w:frame="1"/>
        </w:rPr>
        <w:t>,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67432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CA3993" w:rsidRPr="00FD0FB5" w:rsidRDefault="00CA3993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</w:p>
    <w:p w:rsidR="00CA3993" w:rsidRPr="00CA3993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5" w:name="bookmark5"/>
      <w:bookmarkEnd w:id="5"/>
      <w:r w:rsidRPr="00FD0FB5">
        <w:rPr>
          <w:b/>
          <w:bCs/>
          <w:color w:val="000000"/>
          <w:sz w:val="24"/>
          <w:szCs w:val="24"/>
        </w:rPr>
        <w:t>Статья 6. Обращение со служебной информацией.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 При отборе и передаче информации обучающимся</w:t>
      </w:r>
      <w:r w:rsidR="00CA3993">
        <w:rPr>
          <w:color w:val="000000"/>
          <w:sz w:val="24"/>
          <w:szCs w:val="24"/>
          <w:bdr w:val="none" w:sz="0" w:space="0" w:color="auto" w:frame="1"/>
        </w:rPr>
        <w:t xml:space="preserve"> (воспитанникам)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5.Педагог </w:t>
      </w:r>
      <w:r w:rsidR="00CA3993">
        <w:rPr>
          <w:color w:val="000000"/>
          <w:sz w:val="24"/>
          <w:szCs w:val="24"/>
          <w:bdr w:val="none" w:sz="0" w:space="0" w:color="auto" w:frame="1"/>
        </w:rPr>
        <w:t xml:space="preserve">(воспитатель) </w:t>
      </w:r>
      <w:r w:rsidRPr="00FD0FB5">
        <w:rPr>
          <w:color w:val="000000"/>
          <w:sz w:val="24"/>
          <w:szCs w:val="24"/>
          <w:bdr w:val="none" w:sz="0" w:space="0" w:color="auto" w:frame="1"/>
        </w:rPr>
        <w:t>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67432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7</w:t>
      </w:r>
      <w:r w:rsidR="00CA3993">
        <w:rPr>
          <w:color w:val="000000"/>
          <w:sz w:val="24"/>
          <w:szCs w:val="24"/>
          <w:bdr w:val="none" w:sz="0" w:space="0" w:color="auto" w:frame="1"/>
        </w:rPr>
        <w:t>.Сотрудник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не имеет права обнародовать конфиденциальную служебную информацию.</w:t>
      </w:r>
    </w:p>
    <w:p w:rsidR="00FA3A82" w:rsidRDefault="00FA3A8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FA3A82" w:rsidRPr="00FD0FB5" w:rsidRDefault="00FA3A8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bookmarkStart w:id="6" w:name="bookmark6"/>
      <w:bookmarkEnd w:id="6"/>
      <w:r w:rsidRPr="00FD0FB5">
        <w:rPr>
          <w:b/>
          <w:bCs/>
          <w:color w:val="000000"/>
          <w:sz w:val="24"/>
          <w:szCs w:val="24"/>
        </w:rPr>
        <w:lastRenderedPageBreak/>
        <w:t xml:space="preserve">Статья 7. Этика поведения сотрудников, наделенных </w:t>
      </w:r>
      <w:proofErr w:type="spellStart"/>
      <w:r w:rsidRPr="00FD0FB5">
        <w:rPr>
          <w:b/>
          <w:bCs/>
          <w:color w:val="000000"/>
          <w:sz w:val="24"/>
          <w:szCs w:val="24"/>
        </w:rPr>
        <w:t>организационно</w:t>
      </w:r>
      <w:r w:rsidRPr="00FD0FB5">
        <w:rPr>
          <w:b/>
          <w:bCs/>
          <w:color w:val="000000"/>
          <w:sz w:val="24"/>
          <w:szCs w:val="24"/>
        </w:rPr>
        <w:softHyphen/>
        <w:t>распорядительными</w:t>
      </w:r>
      <w:proofErr w:type="spellEnd"/>
      <w:r w:rsidRPr="00FD0FB5">
        <w:rPr>
          <w:b/>
          <w:bCs/>
          <w:color w:val="000000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CA3993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2. </w:t>
      </w:r>
      <w:r w:rsidR="005D4469" w:rsidRPr="00FD0FB5">
        <w:rPr>
          <w:color w:val="000000"/>
          <w:sz w:val="24"/>
          <w:szCs w:val="24"/>
          <w:bdr w:val="none" w:sz="0" w:space="0" w:color="auto" w:frame="1"/>
        </w:rPr>
        <w:t>С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отрудники, наделенные организационно-распорядительными полномочиями по отношению к другим сотрудникам, призваны: </w:t>
      </w:r>
    </w:p>
    <w:p w:rsidR="00CA3993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а) принимать меры по предотвращению и урегулированию конфликтов интересов;</w:t>
      </w:r>
    </w:p>
    <w:p w:rsidR="00CA3993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б) принимать меры по предупреждению коррупции;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FD0FB5">
        <w:rPr>
          <w:color w:val="000000"/>
          <w:sz w:val="24"/>
          <w:szCs w:val="24"/>
          <w:bdr w:val="none" w:sz="0" w:space="0" w:color="auto" w:frame="1"/>
        </w:rPr>
        <w:t>коррупционно</w:t>
      </w:r>
      <w:proofErr w:type="spell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5.Если </w:t>
      </w:r>
      <w:r w:rsidR="00BF2408">
        <w:rPr>
          <w:color w:val="000000"/>
          <w:sz w:val="24"/>
          <w:szCs w:val="24"/>
          <w:bdr w:val="none" w:sz="0" w:space="0" w:color="auto" w:frame="1"/>
        </w:rPr>
        <w:t>сотрудник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67432" w:rsidRPr="00FD0FB5" w:rsidRDefault="00BF2408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6.Сотрудник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</w:t>
      </w:r>
      <w:r>
        <w:rPr>
          <w:color w:val="000000"/>
          <w:sz w:val="24"/>
          <w:szCs w:val="24"/>
          <w:bdr w:val="none" w:sz="0" w:space="0" w:color="auto" w:frame="1"/>
        </w:rPr>
        <w:t>ие-либо частные интересы или счё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BF2408" w:rsidRPr="00BF2408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7" w:name="bookmark7"/>
      <w:bookmarkEnd w:id="7"/>
      <w:r w:rsidRPr="00FD0FB5">
        <w:rPr>
          <w:b/>
          <w:bCs/>
          <w:color w:val="000000"/>
          <w:sz w:val="24"/>
          <w:szCs w:val="24"/>
        </w:rPr>
        <w:t>Статья 8. Служебное общение.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 неприкосновенность </w:t>
      </w:r>
      <w:r w:rsidRPr="00FD0FB5">
        <w:rPr>
          <w:color w:val="000000"/>
          <w:sz w:val="24"/>
          <w:szCs w:val="24"/>
          <w:bdr w:val="none" w:sz="0" w:space="0" w:color="auto" w:frame="1"/>
        </w:rPr>
        <w:t>частной жизни, личную и семейную тайну</w:t>
      </w:r>
      <w:r w:rsidR="00BF2408">
        <w:rPr>
          <w:color w:val="000000"/>
          <w:sz w:val="24"/>
          <w:szCs w:val="24"/>
          <w:bdr w:val="none" w:sz="0" w:space="0" w:color="auto" w:frame="1"/>
        </w:rPr>
        <w:t>,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защиту чести, достоинства, своего доброго имени.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7432" w:rsidRPr="00FD0FB5" w:rsidRDefault="00BF2408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общественностью и коллегами.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4.Педагоги сами выбирают подходящий стиль общения с обучающимися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 (воспитанниками)</w:t>
      </w:r>
      <w:r w:rsidRPr="00FD0FB5">
        <w:rPr>
          <w:color w:val="000000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к обучающемуся 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(воспитаннику) 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позитивна, является стержнем профессиональной этики педагога и </w:t>
      </w:r>
      <w:r w:rsidR="005D4469" w:rsidRPr="00FD0FB5">
        <w:rPr>
          <w:color w:val="000000"/>
          <w:sz w:val="24"/>
          <w:szCs w:val="24"/>
          <w:bdr w:val="none" w:sz="0" w:space="0" w:color="auto" w:frame="1"/>
        </w:rPr>
        <w:t>о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сновой его саморазвития. 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D0FB5">
        <w:rPr>
          <w:color w:val="000000"/>
          <w:sz w:val="24"/>
          <w:szCs w:val="24"/>
          <w:bdr w:val="none" w:sz="0" w:space="0" w:color="auto" w:frame="1"/>
        </w:rPr>
        <w:t>Педагог никогда не должен терять чувства меры и самообладания.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6.Педагог выбирает такие методы работы, которые поощряют в учащихся 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(воспитанниках) </w:t>
      </w:r>
      <w:r w:rsidRPr="00FD0FB5">
        <w:rPr>
          <w:color w:val="000000"/>
          <w:sz w:val="24"/>
          <w:szCs w:val="24"/>
          <w:bdr w:val="none" w:sz="0" w:space="0" w:color="auto" w:frame="1"/>
        </w:rPr>
        <w:t>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7.При оценке поведения и достижений своих учеников 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(воспитанников) </w:t>
      </w:r>
      <w:r w:rsidRPr="00FD0FB5">
        <w:rPr>
          <w:color w:val="000000"/>
          <w:sz w:val="24"/>
          <w:szCs w:val="24"/>
          <w:bdr w:val="none" w:sz="0" w:space="0" w:color="auto" w:frame="1"/>
        </w:rPr>
        <w:t>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</w:t>
      </w:r>
      <w:r w:rsidR="00BF2408">
        <w:rPr>
          <w:color w:val="000000"/>
          <w:sz w:val="24"/>
          <w:szCs w:val="24"/>
          <w:bdr w:val="none" w:sz="0" w:space="0" w:color="auto" w:frame="1"/>
        </w:rPr>
        <w:t xml:space="preserve"> (воспитанникам)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. Приняв необоснованно принижающие </w:t>
      </w:r>
      <w:r w:rsidR="00BF2408">
        <w:rPr>
          <w:color w:val="000000"/>
          <w:sz w:val="24"/>
          <w:szCs w:val="24"/>
          <w:bdr w:val="none" w:sz="0" w:space="0" w:color="auto" w:frame="1"/>
        </w:rPr>
        <w:t>ученика (</w:t>
      </w:r>
      <w:r w:rsidRPr="00FD0FB5">
        <w:rPr>
          <w:color w:val="000000"/>
          <w:sz w:val="24"/>
          <w:szCs w:val="24"/>
          <w:bdr w:val="none" w:sz="0" w:space="0" w:color="auto" w:frame="1"/>
        </w:rPr>
        <w:t>воспитанник</w:t>
      </w:r>
      <w:r w:rsidR="00BF2408">
        <w:rPr>
          <w:color w:val="000000"/>
          <w:sz w:val="24"/>
          <w:szCs w:val="24"/>
          <w:bdr w:val="none" w:sz="0" w:space="0" w:color="auto" w:frame="1"/>
        </w:rPr>
        <w:t>а)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оценочные решения, педагог должен постараться немедленно исправить свою ошибку.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</w:t>
      </w:r>
      <w:r w:rsidR="005D4469" w:rsidRPr="00FD0FB5">
        <w:rPr>
          <w:color w:val="000000"/>
          <w:sz w:val="24"/>
          <w:szCs w:val="24"/>
          <w:bdr w:val="none" w:sz="0" w:space="0" w:color="auto" w:frame="1"/>
        </w:rPr>
        <w:t>0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.Педагог терпимо относится к религиозным убеждения и политическим взглядам своих </w:t>
      </w:r>
      <w:r w:rsidR="00BF2408">
        <w:rPr>
          <w:color w:val="000000"/>
          <w:sz w:val="24"/>
          <w:szCs w:val="24"/>
          <w:bdr w:val="none" w:sz="0" w:space="0" w:color="auto" w:frame="1"/>
        </w:rPr>
        <w:t>учеников</w:t>
      </w:r>
      <w:r w:rsidR="00CA1EF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BF2408">
        <w:rPr>
          <w:color w:val="000000"/>
          <w:sz w:val="24"/>
          <w:szCs w:val="24"/>
          <w:bdr w:val="none" w:sz="0" w:space="0" w:color="auto" w:frame="1"/>
        </w:rPr>
        <w:t>(</w:t>
      </w:r>
      <w:r w:rsidRPr="00FD0FB5">
        <w:rPr>
          <w:color w:val="000000"/>
          <w:sz w:val="24"/>
          <w:szCs w:val="24"/>
          <w:bdr w:val="none" w:sz="0" w:space="0" w:color="auto" w:frame="1"/>
        </w:rPr>
        <w:t>воспитанников</w:t>
      </w:r>
      <w:r w:rsidR="00BF2408">
        <w:rPr>
          <w:color w:val="000000"/>
          <w:sz w:val="24"/>
          <w:szCs w:val="24"/>
          <w:bdr w:val="none" w:sz="0" w:space="0" w:color="auto" w:frame="1"/>
        </w:rPr>
        <w:t>)</w:t>
      </w:r>
      <w:r w:rsidRPr="00FD0FB5">
        <w:rPr>
          <w:color w:val="000000"/>
          <w:sz w:val="24"/>
          <w:szCs w:val="24"/>
          <w:bdr w:val="none" w:sz="0" w:space="0" w:color="auto" w:frame="1"/>
        </w:rPr>
        <w:t>. Он не имеет право навязывать обучающимся свои взгляды, иначе как путем дискуссий.</w:t>
      </w:r>
    </w:p>
    <w:p w:rsidR="00867432" w:rsidRPr="00FD0FB5" w:rsidRDefault="005D4469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.Общение между педагогами.</w:t>
      </w:r>
    </w:p>
    <w:p w:rsidR="00867432" w:rsidRPr="00FD0FB5" w:rsidRDefault="005D4469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867432" w:rsidRPr="00FD0FB5" w:rsidRDefault="005D4469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67432" w:rsidRPr="00FD0FB5" w:rsidRDefault="00A85321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CA1EF1" w:rsidRDefault="00A85321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.4. Вполне допустимо и даже приветствуется положительные отзывы, комментарии и местами даже реклама </w:t>
      </w:r>
      <w:r w:rsidR="00CA1EF1">
        <w:rPr>
          <w:color w:val="000000"/>
          <w:sz w:val="24"/>
          <w:szCs w:val="24"/>
          <w:bdr w:val="none" w:sz="0" w:space="0" w:color="auto" w:frame="1"/>
        </w:rPr>
        <w:t>сотрудников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об </w:t>
      </w:r>
      <w:r w:rsidR="00CA1EF1">
        <w:rPr>
          <w:color w:val="000000"/>
          <w:sz w:val="24"/>
          <w:szCs w:val="24"/>
          <w:bdr w:val="none" w:sz="0" w:space="0" w:color="auto" w:frame="1"/>
        </w:rPr>
        <w:t>учреждении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за </w:t>
      </w:r>
      <w:r w:rsidR="00CA1EF1">
        <w:rPr>
          <w:color w:val="000000"/>
          <w:sz w:val="24"/>
          <w:szCs w:val="24"/>
          <w:bdr w:val="none" w:sz="0" w:space="0" w:color="auto" w:frame="1"/>
        </w:rPr>
        <w:t xml:space="preserve">его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пределами</w:t>
      </w:r>
      <w:r w:rsidR="00CA1EF1">
        <w:rPr>
          <w:color w:val="000000"/>
          <w:sz w:val="24"/>
          <w:szCs w:val="24"/>
          <w:bdr w:val="none" w:sz="0" w:space="0" w:color="auto" w:frame="1"/>
        </w:rPr>
        <w:t>.</w:t>
      </w:r>
    </w:p>
    <w:p w:rsidR="00867432" w:rsidRPr="00FD0FB5" w:rsidRDefault="00A85321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11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CA1EF1" w:rsidRPr="00E83EE1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CA1EF1" w:rsidRPr="00CA1EF1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13. </w:t>
      </w:r>
      <w:r w:rsidR="00CA1EF1">
        <w:rPr>
          <w:color w:val="000000"/>
          <w:sz w:val="24"/>
          <w:szCs w:val="24"/>
          <w:bdr w:val="none" w:sz="0" w:space="0" w:color="auto" w:frame="1"/>
        </w:rPr>
        <w:t>В</w:t>
      </w:r>
      <w:r w:rsidRPr="00FD0FB5">
        <w:rPr>
          <w:color w:val="000000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</w:t>
      </w:r>
      <w:r w:rsidR="00A85321" w:rsidRPr="00FD0FB5">
        <w:rPr>
          <w:color w:val="000000"/>
          <w:sz w:val="24"/>
          <w:szCs w:val="24"/>
          <w:bdr w:val="none" w:sz="0" w:space="0" w:color="auto" w:frame="1"/>
        </w:rPr>
        <w:t>У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67432" w:rsidRPr="00FD0FB5" w:rsidRDefault="00A85321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13.2. В ОУ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</w:t>
      </w:r>
      <w:r w:rsidRPr="00FD0FB5">
        <w:rPr>
          <w:color w:val="000000"/>
          <w:sz w:val="24"/>
          <w:szCs w:val="24"/>
          <w:bdr w:val="none" w:sz="0" w:space="0" w:color="auto" w:frame="1"/>
        </w:rPr>
        <w:t>В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Р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ВР и </w:t>
      </w:r>
      <w:r w:rsidRPr="00FD0FB5">
        <w:rPr>
          <w:color w:val="000000"/>
          <w:sz w:val="24"/>
          <w:szCs w:val="24"/>
          <w:bdr w:val="none" w:sz="0" w:space="0" w:color="auto" w:frame="1"/>
        </w:rPr>
        <w:t>АХЧ.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lastRenderedPageBreak/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</w:t>
      </w:r>
      <w:r w:rsidR="00A85321" w:rsidRPr="00FD0FB5">
        <w:rPr>
          <w:color w:val="000000"/>
          <w:sz w:val="24"/>
          <w:szCs w:val="24"/>
          <w:bdr w:val="none" w:sz="0" w:space="0" w:color="auto" w:frame="1"/>
        </w:rPr>
        <w:t>руководитель ОУ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</w:t>
      </w:r>
      <w:r w:rsidR="00A85321" w:rsidRPr="00FD0FB5">
        <w:rPr>
          <w:color w:val="000000"/>
          <w:sz w:val="24"/>
          <w:szCs w:val="24"/>
          <w:bdr w:val="none" w:sz="0" w:space="0" w:color="auto" w:frame="1"/>
        </w:rPr>
        <w:t>члены администрации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мо</w:t>
      </w:r>
      <w:r w:rsidR="00A85321" w:rsidRPr="00FD0FB5">
        <w:rPr>
          <w:color w:val="000000"/>
          <w:sz w:val="24"/>
          <w:szCs w:val="24"/>
          <w:bdr w:val="none" w:sz="0" w:space="0" w:color="auto" w:frame="1"/>
        </w:rPr>
        <w:t>гут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коллегиально, также руководитель, вне зависимости от решения Педсовета и рекомендации Комиссии, имеет право наложить вето.</w:t>
      </w:r>
    </w:p>
    <w:p w:rsidR="00A85321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</w:t>
      </w:r>
      <w:r w:rsidR="00A85321" w:rsidRPr="00FD0FB5">
        <w:rPr>
          <w:color w:val="000000"/>
          <w:sz w:val="24"/>
          <w:szCs w:val="24"/>
          <w:bdr w:val="none" w:sz="0" w:space="0" w:color="auto" w:frame="1"/>
        </w:rPr>
        <w:t>на педагогическом совете.</w:t>
      </w:r>
    </w:p>
    <w:p w:rsidR="00867432" w:rsidRPr="00FD0FB5" w:rsidRDefault="00A85321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="00867432" w:rsidRPr="00FD0FB5">
        <w:rPr>
          <w:color w:val="000000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="00867432" w:rsidRPr="00FD0FB5">
        <w:rPr>
          <w:color w:val="000000"/>
          <w:sz w:val="24"/>
          <w:szCs w:val="24"/>
          <w:bdr w:val="none" w:sz="0" w:space="0" w:color="auto" w:frame="1"/>
        </w:rPr>
        <w:t>ов</w:t>
      </w:r>
      <w:proofErr w:type="spellEnd"/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</w:t>
      </w:r>
      <w:r w:rsidRPr="00FD0FB5">
        <w:rPr>
          <w:color w:val="000000"/>
          <w:sz w:val="24"/>
          <w:szCs w:val="24"/>
          <w:bdr w:val="none" w:sz="0" w:space="0" w:color="auto" w:frame="1"/>
        </w:rPr>
        <w:t>своих заместителей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для принятия кардинального решения (действий) по отношению к нарушителям.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8" w:name="bookmark8"/>
      <w:bookmarkEnd w:id="8"/>
      <w:r w:rsidRPr="00FD0FB5">
        <w:rPr>
          <w:b/>
          <w:bCs/>
          <w:color w:val="000000"/>
          <w:sz w:val="24"/>
          <w:szCs w:val="24"/>
        </w:rPr>
        <w:t>Статья 9. Личность педагога.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9" w:name="bookmark9"/>
      <w:bookmarkEnd w:id="9"/>
      <w:r w:rsidRPr="00FD0FB5">
        <w:rPr>
          <w:color w:val="000000"/>
          <w:sz w:val="24"/>
          <w:szCs w:val="24"/>
          <w:bdr w:val="none" w:sz="0" w:space="0" w:color="auto" w:frame="1"/>
        </w:rPr>
        <w:t>Авторитет, честь, репутация.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0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867432" w:rsidRPr="00FD0FB5" w:rsidRDefault="00867432" w:rsidP="00867432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(опекунах)</w:t>
      </w:r>
      <w:r w:rsidR="00734F2A" w:rsidRPr="00FD0FB5">
        <w:rPr>
          <w:color w:val="000000"/>
          <w:sz w:val="24"/>
          <w:szCs w:val="24"/>
          <w:bdr w:val="none" w:sz="0" w:space="0" w:color="auto" w:frame="1"/>
        </w:rPr>
        <w:t>.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Передавать такое мнение другой стороне можно лишь с согласием лица доверившего педагогу упомянутое мнение.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67432" w:rsidRPr="00FD0FB5" w:rsidRDefault="00867432" w:rsidP="00867432">
      <w:pPr>
        <w:keepNext/>
        <w:shd w:val="clear" w:color="auto" w:fill="FFFFFF"/>
        <w:spacing w:line="285" w:lineRule="atLeast"/>
        <w:jc w:val="both"/>
        <w:textAlignment w:val="baseline"/>
        <w:rPr>
          <w:color w:val="000000"/>
          <w:sz w:val="24"/>
          <w:szCs w:val="24"/>
        </w:rPr>
      </w:pPr>
      <w:bookmarkStart w:id="10" w:name="bookmark10"/>
      <w:bookmarkEnd w:id="10"/>
      <w:r w:rsidRPr="00FD0FB5">
        <w:rPr>
          <w:b/>
          <w:bCs/>
          <w:color w:val="000000"/>
          <w:sz w:val="24"/>
          <w:szCs w:val="24"/>
        </w:rPr>
        <w:t>Статья 10. Основные нормы.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5. 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Образовательная </w:t>
      </w:r>
      <w:r w:rsidR="00734F2A" w:rsidRPr="00FD0FB5">
        <w:rPr>
          <w:color w:val="000000"/>
          <w:sz w:val="24"/>
          <w:szCs w:val="24"/>
          <w:bdr w:val="none" w:sz="0" w:space="0" w:color="auto" w:frame="1"/>
        </w:rPr>
        <w:t xml:space="preserve">учреждение </w:t>
      </w:r>
      <w:r w:rsidRPr="00FD0FB5">
        <w:rPr>
          <w:color w:val="000000"/>
          <w:sz w:val="24"/>
          <w:szCs w:val="24"/>
          <w:bdr w:val="none" w:sz="0" w:space="0" w:color="auto" w:frame="1"/>
        </w:rPr>
        <w:t>имеет право принимать бескорыстную помощь со стороны физических, юридических лиц.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867432" w:rsidRPr="00FD0FB5" w:rsidRDefault="00867432" w:rsidP="00867432">
      <w:pPr>
        <w:shd w:val="clear" w:color="auto" w:fill="FFFFFF"/>
        <w:spacing w:line="285" w:lineRule="atLeast"/>
        <w:ind w:right="23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867432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7816" w:rsidRDefault="004D7816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7816" w:rsidRDefault="004D7816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7816" w:rsidRDefault="004D7816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00034" w:rsidRDefault="0040003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00034" w:rsidRDefault="0040003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00034" w:rsidRDefault="0040003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00034" w:rsidRDefault="0040003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00034" w:rsidRDefault="00A9389D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AC32DE">
        <w:rPr>
          <w:rFonts w:eastAsia="Calibri"/>
          <w:sz w:val="24"/>
          <w:szCs w:val="24"/>
          <w:lang w:eastAsia="en-US"/>
        </w:rPr>
        <w:t xml:space="preserve"> С</w:t>
      </w:r>
    </w:p>
    <w:p w:rsidR="004D7816" w:rsidRDefault="004D7816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A3A82" w:rsidRDefault="00FA3A8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83EE1" w:rsidRDefault="00E83EE1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83EE1" w:rsidRDefault="00E83EE1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83EE1" w:rsidRDefault="00E83EE1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F7B90" w:rsidRPr="00FD0FB5" w:rsidRDefault="005F7B90" w:rsidP="00030D76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Есаульская специальная (коррекционная) школа-интернат для детей-сирот и детей, оставшихся без попечения </w:t>
      </w:r>
      <w:r w:rsidR="00030D76">
        <w:rPr>
          <w:b/>
          <w:bCs/>
          <w:color w:val="000000"/>
          <w:sz w:val="24"/>
          <w:szCs w:val="24"/>
        </w:rPr>
        <w:t xml:space="preserve">     </w:t>
      </w:r>
      <w:r w:rsidRPr="00FD0FB5">
        <w:rPr>
          <w:b/>
          <w:bCs/>
          <w:color w:val="000000"/>
          <w:sz w:val="24"/>
          <w:szCs w:val="24"/>
        </w:rPr>
        <w:t>родителей, ограниченными возможностями здоровья</w:t>
      </w:r>
    </w:p>
    <w:p w:rsidR="005F7B90" w:rsidRPr="00FD0FB5" w:rsidRDefault="005F7B90" w:rsidP="00867432">
      <w:pPr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030D76" w:rsidRDefault="00867432" w:rsidP="00030D76">
      <w:pPr>
        <w:spacing w:after="168"/>
        <w:jc w:val="center"/>
        <w:textAlignment w:val="baseline"/>
        <w:outlineLvl w:val="0"/>
        <w:rPr>
          <w:kern w:val="36"/>
          <w:sz w:val="24"/>
          <w:szCs w:val="24"/>
        </w:rPr>
      </w:pPr>
      <w:r w:rsidRPr="00FD0FB5">
        <w:rPr>
          <w:kern w:val="36"/>
          <w:sz w:val="24"/>
          <w:szCs w:val="24"/>
        </w:rPr>
        <w:t>Порядок уведомления о фактах обращения в целях склонения работника к совершению коррупционных правонарушений.</w:t>
      </w:r>
      <w:r w:rsidR="00030D76">
        <w:rPr>
          <w:kern w:val="36"/>
          <w:sz w:val="24"/>
          <w:szCs w:val="24"/>
        </w:rPr>
        <w:t xml:space="preserve">   </w:t>
      </w:r>
    </w:p>
    <w:p w:rsidR="00867432" w:rsidRPr="00FD0FB5" w:rsidRDefault="00030D76" w:rsidP="00030D76">
      <w:pPr>
        <w:jc w:val="right"/>
        <w:textAlignment w:val="baseline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(Приложение №7).</w:t>
      </w:r>
    </w:p>
    <w:p w:rsidR="00867432" w:rsidRPr="00FD0FB5" w:rsidRDefault="00867432" w:rsidP="00030D76">
      <w:pPr>
        <w:spacing w:line="230" w:lineRule="atLeast"/>
        <w:jc w:val="right"/>
        <w:textAlignment w:val="baseline"/>
        <w:rPr>
          <w:color w:val="000000"/>
          <w:sz w:val="24"/>
          <w:szCs w:val="24"/>
        </w:rPr>
      </w:pPr>
      <w:proofErr w:type="gramStart"/>
      <w:r w:rsidRPr="00FD0FB5">
        <w:rPr>
          <w:iCs/>
          <w:color w:val="333333"/>
          <w:sz w:val="24"/>
          <w:szCs w:val="24"/>
        </w:rPr>
        <w:t>Утверждён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br/>
      </w:r>
      <w:r w:rsidRPr="00FD0FB5">
        <w:rPr>
          <w:iCs/>
          <w:color w:val="333333"/>
          <w:sz w:val="24"/>
          <w:szCs w:val="24"/>
        </w:rPr>
        <w:t xml:space="preserve">приказом по </w:t>
      </w:r>
      <w:r w:rsidR="005F7B90" w:rsidRPr="00FD0FB5">
        <w:rPr>
          <w:iCs/>
          <w:color w:val="333333"/>
          <w:sz w:val="24"/>
          <w:szCs w:val="24"/>
        </w:rPr>
        <w:t>школе-интернату</w:t>
      </w:r>
    </w:p>
    <w:p w:rsidR="005F7B90" w:rsidRPr="00FD0FB5" w:rsidRDefault="00867432" w:rsidP="00734A78">
      <w:pPr>
        <w:spacing w:line="23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iCs/>
          <w:color w:val="333333"/>
          <w:sz w:val="24"/>
          <w:szCs w:val="24"/>
        </w:rPr>
        <w:t xml:space="preserve">от   </w:t>
      </w:r>
      <w:r w:rsidR="00734A78">
        <w:rPr>
          <w:iCs/>
          <w:color w:val="333333"/>
          <w:sz w:val="24"/>
          <w:szCs w:val="24"/>
        </w:rPr>
        <w:t>25</w:t>
      </w:r>
      <w:r w:rsidR="005F7B90" w:rsidRPr="00FD0FB5">
        <w:rPr>
          <w:iCs/>
          <w:color w:val="333333"/>
          <w:sz w:val="24"/>
          <w:szCs w:val="24"/>
        </w:rPr>
        <w:t>.</w:t>
      </w:r>
      <w:r w:rsidR="00734A78">
        <w:rPr>
          <w:iCs/>
          <w:color w:val="333333"/>
          <w:sz w:val="24"/>
          <w:szCs w:val="24"/>
        </w:rPr>
        <w:t>0</w:t>
      </w:r>
      <w:r w:rsidR="00734A78" w:rsidRPr="00FD0FB5">
        <w:rPr>
          <w:iCs/>
          <w:color w:val="333333"/>
          <w:sz w:val="24"/>
          <w:szCs w:val="24"/>
        </w:rPr>
        <w:t xml:space="preserve"> </w:t>
      </w:r>
      <w:r w:rsidR="005F7B90" w:rsidRPr="00FD0FB5">
        <w:rPr>
          <w:iCs/>
          <w:color w:val="333333"/>
          <w:sz w:val="24"/>
          <w:szCs w:val="24"/>
        </w:rPr>
        <w:t>2.2015г.</w:t>
      </w:r>
      <w:r w:rsidRPr="00FD0FB5">
        <w:rPr>
          <w:iCs/>
          <w:color w:val="333333"/>
          <w:sz w:val="24"/>
          <w:szCs w:val="24"/>
        </w:rPr>
        <w:t xml:space="preserve"> № </w:t>
      </w:r>
      <w:r w:rsidR="00734A78">
        <w:rPr>
          <w:iCs/>
          <w:color w:val="333333"/>
          <w:sz w:val="24"/>
          <w:szCs w:val="24"/>
        </w:rPr>
        <w:t>37</w:t>
      </w:r>
      <w:r w:rsidRPr="00FD0FB5">
        <w:rPr>
          <w:color w:val="000000"/>
          <w:sz w:val="24"/>
          <w:szCs w:val="24"/>
          <w:bdr w:val="none" w:sz="0" w:space="0" w:color="auto" w:frame="1"/>
        </w:rPr>
        <w:br/>
      </w:r>
      <w:r w:rsidRPr="00FD0FB5">
        <w:rPr>
          <w:color w:val="000000"/>
          <w:sz w:val="24"/>
          <w:szCs w:val="24"/>
          <w:bdr w:val="none" w:sz="0" w:space="0" w:color="auto" w:frame="1"/>
        </w:rPr>
        <w:br/>
        <w:t>1. Настоящий Порядок распространяется на  всех</w:t>
      </w:r>
      <w:r w:rsidRPr="00FD0FB5">
        <w:rPr>
          <w:color w:val="000000"/>
          <w:sz w:val="24"/>
          <w:szCs w:val="24"/>
        </w:rPr>
        <w:t> </w:t>
      </w:r>
      <w:r w:rsidRPr="00FD0FB5">
        <w:rPr>
          <w:color w:val="333333"/>
          <w:sz w:val="24"/>
          <w:szCs w:val="24"/>
        </w:rPr>
        <w:t>работников</w:t>
      </w:r>
      <w:r w:rsidRPr="00FD0FB5">
        <w:rPr>
          <w:color w:val="000000"/>
          <w:sz w:val="24"/>
          <w:szCs w:val="24"/>
        </w:rPr>
        <w:t> </w:t>
      </w: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5F7B90" w:rsidRPr="00FD0FB5">
        <w:rPr>
          <w:color w:val="000000"/>
          <w:sz w:val="24"/>
          <w:szCs w:val="24"/>
          <w:bdr w:val="none" w:sz="0" w:space="0" w:color="auto" w:frame="1"/>
        </w:rPr>
        <w:t>МБОУ Есаульская школа-интернат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867432" w:rsidRPr="00FD0FB5" w:rsidRDefault="005F7B90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</w:t>
      </w:r>
      <w:r w:rsidRPr="00FD0FB5">
        <w:rPr>
          <w:color w:val="000000"/>
          <w:sz w:val="24"/>
          <w:szCs w:val="24"/>
          <w:bdr w:val="none" w:sz="0" w:space="0" w:color="auto" w:frame="1"/>
        </w:rPr>
        <w:t>ка образовательного учреждения.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5F7B90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а) злоупотребление служебным положением: </w:t>
      </w:r>
    </w:p>
    <w:p w:rsidR="005F7B90" w:rsidRPr="00FD0FB5" w:rsidRDefault="005F7B90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>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</w:t>
      </w:r>
    </w:p>
    <w:p w:rsidR="00867432" w:rsidRPr="00FD0FB5" w:rsidRDefault="005F7B90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 денег, ценностей, иного имущества или услуг имущественного характера, иных имущественных прав для себя или </w:t>
      </w:r>
      <w:proofErr w:type="gramStart"/>
      <w:r w:rsidR="00867432" w:rsidRPr="00FD0FB5">
        <w:rPr>
          <w:color w:val="000000"/>
          <w:sz w:val="24"/>
          <w:szCs w:val="24"/>
          <w:bdr w:val="none" w:sz="0" w:space="0" w:color="auto" w:frame="1"/>
        </w:rPr>
        <w:t>для</w:t>
      </w:r>
      <w:proofErr w:type="gramEnd"/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867432" w:rsidRPr="00FD0FB5">
        <w:rPr>
          <w:color w:val="000000"/>
          <w:sz w:val="24"/>
          <w:szCs w:val="24"/>
          <w:bdr w:val="none" w:sz="0" w:space="0" w:color="auto" w:frame="1"/>
        </w:rPr>
        <w:t>третьи</w:t>
      </w:r>
      <w:proofErr w:type="gramEnd"/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 лиц,  либо незаконное предоставление такой выгоды указанному лицу другими физическими лицами;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867432" w:rsidRDefault="005F7B90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Работник,</w:t>
      </w:r>
      <w:r w:rsidR="00867432" w:rsidRPr="00FD0FB5">
        <w:rPr>
          <w:color w:val="000000"/>
          <w:sz w:val="24"/>
          <w:szCs w:val="24"/>
          <w:bdr w:val="none" w:sz="0" w:space="0" w:color="auto" w:frame="1"/>
        </w:rPr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30D76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30D76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30D76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30D76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30D76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30D76" w:rsidRPr="00FD0FB5" w:rsidRDefault="00030D76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6.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3 рабочих дней уведомить о данных фактах своего работодателя.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9.  Журнал ведется и хранится </w:t>
      </w:r>
      <w:r w:rsidR="003A5CBF" w:rsidRPr="00FD0FB5">
        <w:rPr>
          <w:color w:val="000000"/>
          <w:sz w:val="24"/>
          <w:szCs w:val="24"/>
          <w:bdr w:val="none" w:sz="0" w:space="0" w:color="auto" w:frame="1"/>
        </w:rPr>
        <w:t xml:space="preserve">у специалиста по кадрам </w:t>
      </w:r>
      <w:r w:rsidRPr="00FD0FB5">
        <w:rPr>
          <w:color w:val="000000"/>
          <w:sz w:val="24"/>
          <w:szCs w:val="24"/>
          <w:bdr w:val="none" w:sz="0" w:space="0" w:color="auto" w:frame="1"/>
        </w:rPr>
        <w:t>по форме согласно Приложению № 3 к Порядку.</w:t>
      </w:r>
    </w:p>
    <w:p w:rsidR="00867432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3A5CBF" w:rsidRPr="00FD0FB5">
        <w:rPr>
          <w:color w:val="000000"/>
          <w:sz w:val="24"/>
          <w:szCs w:val="24"/>
          <w:bdr w:val="none" w:sz="0" w:space="0" w:color="auto" w:frame="1"/>
        </w:rPr>
        <w:t>МБОУ Есаульская школа-интернат.</w:t>
      </w: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400034" w:rsidRPr="00FD0FB5" w:rsidRDefault="00400034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-----------------------------------------------------------------------------------------------------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к Порядку</w:t>
      </w:r>
      <w:r w:rsidRPr="00FD0FB5">
        <w:rPr>
          <w:color w:val="000000"/>
          <w:sz w:val="24"/>
          <w:szCs w:val="24"/>
        </w:rPr>
        <w:t> </w:t>
      </w:r>
      <w:r w:rsidRPr="00FD0FB5">
        <w:rPr>
          <w:color w:val="000000"/>
          <w:sz w:val="24"/>
          <w:szCs w:val="24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                       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(Должность  представителя  нанимателя (работодателя)</w:t>
      </w:r>
      <w:proofErr w:type="gramEnd"/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(Ф.И.О.)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 муниципального служащего)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(замещаемая должность муниципальной службы)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----------------------------------------------------------------------------------------------------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я, _____________________________________________________________________,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(Ф.И.О., замещаемая должность муниципальной службы)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настоящим   уведомляю  об   обращении  ко  мне  "____" ____________ 20___ г.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Гражданин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>ки</w:t>
      </w:r>
      <w:proofErr w:type="spellEnd"/>
      <w:r w:rsidRPr="00FD0FB5">
        <w:rPr>
          <w:color w:val="000000"/>
          <w:sz w:val="24"/>
          <w:szCs w:val="24"/>
          <w:bdr w:val="none" w:sz="0" w:space="0" w:color="auto" w:frame="1"/>
        </w:rPr>
        <w:t>) 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 (Ф.И.О.)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в  целях  склонения  меня  к  совершению  коррупционных действий, а именно: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(перечислить, в чем выражается склонение к коррупционным правонарушениям)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Настоящим подтверждаю, что мною      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органов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выполнена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в полном объеме.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                           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Уведомление зарегистрировано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в журнале регистрации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"___" _______________ 20 ____ № ____                 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867432" w:rsidRPr="00FD0FB5" w:rsidRDefault="00867432" w:rsidP="00867432">
      <w:pPr>
        <w:spacing w:line="230" w:lineRule="atLeast"/>
        <w:jc w:val="right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-----------------------------------------------------------------------------------------------------</w:t>
      </w: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C32DE" w:rsidRDefault="00AC32DE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C32DE" w:rsidRDefault="00AC32DE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C32DE" w:rsidRDefault="00AC32DE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C32DE" w:rsidRDefault="00AC32DE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AC32DE" w:rsidRDefault="00AC32DE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к Порядку</w:t>
      </w:r>
      <w:r w:rsidRPr="00FD0FB5">
        <w:rPr>
          <w:color w:val="000000"/>
          <w:sz w:val="24"/>
          <w:szCs w:val="24"/>
        </w:rPr>
        <w:t> </w:t>
      </w:r>
      <w:r w:rsidRPr="00FD0FB5">
        <w:rPr>
          <w:color w:val="000000"/>
          <w:sz w:val="24"/>
          <w:szCs w:val="24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(Должность  представителя  нанимателя (работодателя)</w:t>
      </w:r>
      <w:proofErr w:type="gramEnd"/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(Ф.И.О.)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 муниципального служащего)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(замещаемая должность муниципальной службы)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--------------------------------------------------------------------------------------------------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я, ____________________________________________________________________,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(Ф.И.О., замещаемая должность муниципальной службы)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настоящим   уведомляю  о фактах  совершения   "____" ____________ 20____ г.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______________________________________________________________________,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(Ф.И.О. муниципального служащего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)з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>амещающего(ей) должность 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(должность муниципального служащего)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коррупционных правонарушений, а именно: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(перечислить, в чем выражаются коррупционные правонарушения)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Настоящим подтверждаю, что мною      ____________________________________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органов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выполнена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в полном объеме.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________________________                           _________________________________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Уведомление зарегистрировано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в журнале регистрации</w:t>
      </w:r>
    </w:p>
    <w:p w:rsidR="00867432" w:rsidRPr="00FD0FB5" w:rsidRDefault="00867432" w:rsidP="00867432">
      <w:pPr>
        <w:spacing w:line="230" w:lineRule="atLeast"/>
        <w:jc w:val="both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"___" _______________ 20 ____ № ____                 ______________________________</w:t>
      </w:r>
    </w:p>
    <w:p w:rsidR="00867432" w:rsidRDefault="00867432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FD0FB5">
        <w:rPr>
          <w:color w:val="000000"/>
          <w:sz w:val="24"/>
          <w:szCs w:val="24"/>
          <w:bdr w:val="none" w:sz="0" w:space="0" w:color="auto" w:frame="1"/>
        </w:rPr>
        <w:t>ответственного</w:t>
      </w:r>
      <w:proofErr w:type="gramEnd"/>
      <w:r w:rsidRPr="00FD0FB5">
        <w:rPr>
          <w:color w:val="000000"/>
          <w:sz w:val="24"/>
          <w:szCs w:val="24"/>
          <w:bdr w:val="none" w:sz="0" w:space="0" w:color="auto" w:frame="1"/>
        </w:rPr>
        <w:t xml:space="preserve"> лиц)</w:t>
      </w: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734A78" w:rsidRDefault="00734A78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400034" w:rsidRDefault="00400034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400034" w:rsidRDefault="00400034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400034" w:rsidRDefault="00400034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400034" w:rsidRDefault="00400034" w:rsidP="00867432">
      <w:pPr>
        <w:spacing w:line="2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6707EA" w:rsidRDefault="006707EA" w:rsidP="005F7B90">
      <w:pPr>
        <w:spacing w:line="23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734A78" w:rsidRDefault="00734A78" w:rsidP="005F7B90">
      <w:pPr>
        <w:spacing w:line="23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734A78" w:rsidRPr="00FD0FB5" w:rsidRDefault="00734A78" w:rsidP="005F7B90">
      <w:pPr>
        <w:spacing w:line="23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5F7B90" w:rsidRPr="00FD0FB5" w:rsidRDefault="00734A78" w:rsidP="005F7B90">
      <w:pPr>
        <w:spacing w:line="23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МБОУ</w:t>
      </w:r>
      <w:r w:rsidR="005F7B90" w:rsidRPr="00FD0FB5">
        <w:rPr>
          <w:b/>
          <w:bCs/>
          <w:color w:val="000000"/>
          <w:sz w:val="24"/>
          <w:szCs w:val="24"/>
        </w:rPr>
        <w:t xml:space="preserve"> Есаульская специальная (коррекционная) школа-интернат для детей-сирот и детей, оставшихся без попечения родителей, ограниченными возможностями здоровья </w:t>
      </w:r>
    </w:p>
    <w:p w:rsidR="00E8695B" w:rsidRPr="00FD0FB5" w:rsidRDefault="00E8695B" w:rsidP="005F7B90">
      <w:pPr>
        <w:spacing w:line="23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E8695B" w:rsidRPr="00FD0FB5" w:rsidRDefault="00E8695B" w:rsidP="00D66FA8">
      <w:pPr>
        <w:pStyle w:val="a3"/>
        <w:framePr w:hSpace="180" w:wrap="around" w:vAnchor="text" w:hAnchor="page" w:x="949" w:y="586"/>
        <w:rPr>
          <w:rFonts w:ascii="Times New Roman" w:hAnsi="Times New Roman"/>
          <w:sz w:val="24"/>
          <w:szCs w:val="24"/>
        </w:rPr>
      </w:pPr>
    </w:p>
    <w:p w:rsidR="00E8695B" w:rsidRPr="00FD0FB5" w:rsidRDefault="00E8695B" w:rsidP="00D66FA8">
      <w:pPr>
        <w:pStyle w:val="a3"/>
        <w:framePr w:hSpace="180" w:wrap="around" w:vAnchor="text" w:hAnchor="page" w:x="949" w:y="586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УТВЕРЖДЕНО</w:t>
      </w:r>
    </w:p>
    <w:p w:rsidR="00E8695B" w:rsidRPr="00FD0FB5" w:rsidRDefault="00E8695B" w:rsidP="00D66FA8">
      <w:pPr>
        <w:pStyle w:val="a3"/>
        <w:framePr w:hSpace="180" w:wrap="around" w:vAnchor="text" w:hAnchor="page" w:x="949" w:y="586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 xml:space="preserve">приказом МБОУ </w:t>
      </w:r>
      <w:proofErr w:type="gramStart"/>
      <w:r w:rsidRPr="00FD0FB5">
        <w:rPr>
          <w:rFonts w:ascii="Times New Roman" w:hAnsi="Times New Roman"/>
          <w:sz w:val="24"/>
          <w:szCs w:val="24"/>
        </w:rPr>
        <w:t>Есаульская</w:t>
      </w:r>
      <w:proofErr w:type="gramEnd"/>
    </w:p>
    <w:p w:rsidR="00E8695B" w:rsidRPr="00FD0FB5" w:rsidRDefault="00E8695B" w:rsidP="00D66FA8">
      <w:pPr>
        <w:pStyle w:val="a3"/>
        <w:framePr w:hSpace="180" w:wrap="around" w:vAnchor="text" w:hAnchor="page" w:x="949" w:y="586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школа-интернат</w:t>
      </w:r>
    </w:p>
    <w:p w:rsidR="00E8695B" w:rsidRPr="00FD0FB5" w:rsidRDefault="00E8695B" w:rsidP="00D66FA8">
      <w:pPr>
        <w:pStyle w:val="a3"/>
        <w:framePr w:hSpace="180" w:wrap="around" w:vAnchor="text" w:hAnchor="page" w:x="949" w:y="586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от «</w:t>
      </w:r>
      <w:r w:rsidR="00D111C3">
        <w:rPr>
          <w:rFonts w:ascii="Times New Roman" w:hAnsi="Times New Roman"/>
          <w:sz w:val="24"/>
          <w:szCs w:val="24"/>
          <w:u w:val="single"/>
        </w:rPr>
        <w:t>  25</w:t>
      </w:r>
      <w:r w:rsidRPr="00FD0FB5">
        <w:rPr>
          <w:rFonts w:ascii="Times New Roman" w:hAnsi="Times New Roman"/>
          <w:sz w:val="24"/>
          <w:szCs w:val="24"/>
          <w:u w:val="single"/>
        </w:rPr>
        <w:t xml:space="preserve">  </w:t>
      </w:r>
      <w:r w:rsidRPr="00FD0FB5">
        <w:rPr>
          <w:rFonts w:ascii="Times New Roman" w:hAnsi="Times New Roman"/>
          <w:sz w:val="24"/>
          <w:szCs w:val="24"/>
        </w:rPr>
        <w:t xml:space="preserve">»  </w:t>
      </w:r>
      <w:r w:rsidR="00D111C3">
        <w:rPr>
          <w:rFonts w:ascii="Times New Roman" w:hAnsi="Times New Roman"/>
          <w:sz w:val="24"/>
          <w:szCs w:val="24"/>
          <w:u w:val="single"/>
        </w:rPr>
        <w:t>  0</w:t>
      </w:r>
      <w:r w:rsidRPr="00FD0FB5">
        <w:rPr>
          <w:rFonts w:ascii="Times New Roman" w:hAnsi="Times New Roman"/>
          <w:sz w:val="24"/>
          <w:szCs w:val="24"/>
          <w:u w:val="single"/>
        </w:rPr>
        <w:t>2   </w:t>
      </w:r>
      <w:r w:rsidRPr="00FD0FB5">
        <w:rPr>
          <w:rFonts w:ascii="Times New Roman" w:hAnsi="Times New Roman"/>
          <w:sz w:val="24"/>
          <w:szCs w:val="24"/>
        </w:rPr>
        <w:t> 2015г.  №</w:t>
      </w:r>
      <w:r w:rsidR="00D111C3">
        <w:rPr>
          <w:rFonts w:ascii="Times New Roman" w:hAnsi="Times New Roman"/>
          <w:sz w:val="24"/>
          <w:szCs w:val="24"/>
          <w:u w:val="single"/>
        </w:rPr>
        <w:t>37</w:t>
      </w:r>
    </w:p>
    <w:p w:rsidR="00E8695B" w:rsidRPr="00FD0FB5" w:rsidRDefault="00E8695B" w:rsidP="00E8695B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E8695B" w:rsidRPr="00817E12" w:rsidRDefault="001D14E7" w:rsidP="001D14E7">
      <w:pPr>
        <w:spacing w:line="230" w:lineRule="atLeast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№11)</w:t>
      </w:r>
    </w:p>
    <w:p w:rsidR="005F7B90" w:rsidRPr="00D66FA8" w:rsidRDefault="00E8695B" w:rsidP="00D66FA8">
      <w:pPr>
        <w:spacing w:line="230" w:lineRule="atLeast"/>
        <w:jc w:val="center"/>
        <w:textAlignment w:val="baseline"/>
        <w:rPr>
          <w:bCs/>
          <w:color w:val="000000"/>
          <w:sz w:val="24"/>
          <w:szCs w:val="24"/>
        </w:rPr>
      </w:pPr>
      <w:r w:rsidRPr="00817E12">
        <w:rPr>
          <w:sz w:val="24"/>
          <w:szCs w:val="24"/>
        </w:rPr>
        <w:t xml:space="preserve">                                                                         </w:t>
      </w:r>
      <w:r w:rsidR="00D66FA8">
        <w:rPr>
          <w:sz w:val="24"/>
          <w:szCs w:val="24"/>
        </w:rPr>
        <w:t xml:space="preserve">                          </w:t>
      </w:r>
    </w:p>
    <w:p w:rsidR="00867432" w:rsidRPr="00817E12" w:rsidRDefault="00867432" w:rsidP="00867432">
      <w:pPr>
        <w:jc w:val="center"/>
        <w:textAlignment w:val="baseline"/>
        <w:rPr>
          <w:color w:val="000000"/>
          <w:sz w:val="24"/>
          <w:szCs w:val="24"/>
        </w:rPr>
      </w:pPr>
      <w:r w:rsidRPr="00817E12">
        <w:rPr>
          <w:bCs/>
          <w:smallCaps/>
          <w:color w:val="000000"/>
          <w:sz w:val="24"/>
          <w:szCs w:val="24"/>
        </w:rPr>
        <w:t>Памятка</w:t>
      </w:r>
    </w:p>
    <w:p w:rsidR="00867432" w:rsidRPr="00817E12" w:rsidRDefault="00867432" w:rsidP="00867432">
      <w:pPr>
        <w:jc w:val="center"/>
        <w:textAlignment w:val="baseline"/>
        <w:rPr>
          <w:color w:val="000000"/>
          <w:sz w:val="24"/>
          <w:szCs w:val="24"/>
        </w:rPr>
      </w:pPr>
      <w:r w:rsidRPr="00817E12">
        <w:rPr>
          <w:bCs/>
          <w:smallCaps/>
          <w:color w:val="000000"/>
          <w:sz w:val="24"/>
          <w:szCs w:val="24"/>
        </w:rPr>
        <w:t>по уведомлению о склонении к коррупции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К числу таких тем относятся, например: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отсутствие работы у родственников работника;</w:t>
      </w:r>
    </w:p>
    <w:p w:rsidR="00867432" w:rsidRDefault="00867432" w:rsidP="00867432">
      <w:pPr>
        <w:jc w:val="both"/>
        <w:textAlignment w:val="baseline"/>
        <w:rPr>
          <w:bCs/>
          <w:color w:val="666666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D66FA8" w:rsidRDefault="00D66FA8" w:rsidP="00867432">
      <w:pPr>
        <w:jc w:val="both"/>
        <w:textAlignment w:val="baseline"/>
        <w:rPr>
          <w:bCs/>
          <w:color w:val="666666"/>
          <w:sz w:val="24"/>
          <w:szCs w:val="24"/>
        </w:rPr>
      </w:pPr>
    </w:p>
    <w:p w:rsidR="00D66FA8" w:rsidRDefault="00D66FA8" w:rsidP="00867432">
      <w:pPr>
        <w:jc w:val="both"/>
        <w:textAlignment w:val="baseline"/>
        <w:rPr>
          <w:bCs/>
          <w:color w:val="666666"/>
          <w:sz w:val="24"/>
          <w:szCs w:val="24"/>
        </w:rPr>
      </w:pPr>
    </w:p>
    <w:p w:rsidR="00D66FA8" w:rsidRPr="00817E12" w:rsidRDefault="00D66FA8" w:rsidP="00867432">
      <w:pPr>
        <w:jc w:val="both"/>
        <w:textAlignment w:val="baseline"/>
        <w:rPr>
          <w:color w:val="000000"/>
          <w:sz w:val="24"/>
          <w:szCs w:val="24"/>
        </w:rPr>
      </w:pP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К числу таких предложений относятся, например, предложения: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предоставить работнику и (или) его родственникам скидку;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внести деньги в конкретный благотворительный фонд;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поддержать конкретную спортивную команду и т.д.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получение подарков, даже стоимостью менее 3000 рублей;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1. </w:t>
      </w:r>
      <w:r w:rsidRPr="00817E12">
        <w:rPr>
          <w:bCs/>
          <w:color w:val="666666"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817E12">
        <w:rPr>
          <w:bCs/>
          <w:color w:val="666666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817E12">
        <w:rPr>
          <w:bCs/>
          <w:color w:val="666666"/>
          <w:sz w:val="24"/>
          <w:szCs w:val="24"/>
        </w:rPr>
        <w:t>указанные подарки, полученные служащими признаются</w:t>
      </w:r>
      <w:proofErr w:type="gramEnd"/>
      <w:r w:rsidRPr="00817E12">
        <w:rPr>
          <w:bCs/>
          <w:color w:val="666666"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867432" w:rsidRDefault="00867432" w:rsidP="00867432">
      <w:pPr>
        <w:jc w:val="both"/>
        <w:textAlignment w:val="baseline"/>
        <w:rPr>
          <w:bCs/>
          <w:color w:val="666666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66FA8" w:rsidRDefault="00D66FA8" w:rsidP="00867432">
      <w:pPr>
        <w:jc w:val="both"/>
        <w:textAlignment w:val="baseline"/>
        <w:rPr>
          <w:bCs/>
          <w:color w:val="666666"/>
          <w:sz w:val="24"/>
          <w:szCs w:val="24"/>
        </w:rPr>
      </w:pPr>
    </w:p>
    <w:p w:rsidR="00D66FA8" w:rsidRPr="00817E12" w:rsidRDefault="00D66FA8" w:rsidP="00867432">
      <w:pPr>
        <w:jc w:val="both"/>
        <w:textAlignment w:val="baseline"/>
        <w:rPr>
          <w:color w:val="000000"/>
          <w:sz w:val="24"/>
          <w:szCs w:val="24"/>
        </w:rPr>
      </w:pPr>
    </w:p>
    <w:p w:rsidR="00867432" w:rsidRPr="00817E12" w:rsidRDefault="00867432" w:rsidP="00867432">
      <w:pPr>
        <w:jc w:val="both"/>
        <w:textAlignment w:val="baseline"/>
        <w:rPr>
          <w:color w:val="000000"/>
          <w:sz w:val="24"/>
          <w:szCs w:val="24"/>
        </w:rPr>
      </w:pPr>
      <w:r w:rsidRPr="00817E12">
        <w:rPr>
          <w:bCs/>
          <w:color w:val="666666"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817E12">
        <w:rPr>
          <w:bCs/>
          <w:color w:val="666666"/>
          <w:sz w:val="24"/>
          <w:szCs w:val="24"/>
        </w:rPr>
        <w:t>,</w:t>
      </w:r>
      <w:proofErr w:type="gramEnd"/>
      <w:r w:rsidRPr="00817E12">
        <w:rPr>
          <w:bCs/>
          <w:color w:val="666666"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67432" w:rsidRPr="00817E12" w:rsidRDefault="00867432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867432" w:rsidRPr="00817E12" w:rsidRDefault="00867432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867432" w:rsidRDefault="00AF25A5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++</w:t>
      </w:r>
    </w:p>
    <w:p w:rsidR="006E2CC5" w:rsidRPr="00817E12" w:rsidRDefault="006E2CC5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867432" w:rsidRPr="00817E12" w:rsidRDefault="00867432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867432" w:rsidRPr="00817E12" w:rsidRDefault="00867432" w:rsidP="00867432">
      <w:pPr>
        <w:shd w:val="clear" w:color="auto" w:fill="FFFFFF"/>
        <w:spacing w:after="168"/>
        <w:textAlignment w:val="baseline"/>
        <w:outlineLvl w:val="0"/>
        <w:rPr>
          <w:kern w:val="36"/>
          <w:sz w:val="24"/>
          <w:szCs w:val="24"/>
        </w:rPr>
      </w:pPr>
    </w:p>
    <w:p w:rsidR="00C30FEF" w:rsidRPr="00817E12" w:rsidRDefault="00C30FEF" w:rsidP="00867432">
      <w:pPr>
        <w:shd w:val="clear" w:color="auto" w:fill="FFFFFF"/>
        <w:spacing w:line="320" w:lineRule="atLeast"/>
        <w:jc w:val="center"/>
        <w:textAlignment w:val="baseline"/>
        <w:rPr>
          <w:bCs/>
          <w:color w:val="000000"/>
          <w:sz w:val="24"/>
          <w:szCs w:val="24"/>
        </w:rPr>
      </w:pPr>
    </w:p>
    <w:p w:rsidR="00D111C3" w:rsidRPr="00817E12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Cs/>
          <w:color w:val="000000"/>
          <w:sz w:val="24"/>
          <w:szCs w:val="24"/>
        </w:rPr>
      </w:pPr>
    </w:p>
    <w:p w:rsidR="00D111C3" w:rsidRPr="00817E12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Cs/>
          <w:color w:val="000000"/>
          <w:sz w:val="24"/>
          <w:szCs w:val="24"/>
        </w:rPr>
      </w:pPr>
    </w:p>
    <w:p w:rsidR="00D111C3" w:rsidRPr="00817E12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Cs/>
          <w:color w:val="000000"/>
          <w:sz w:val="24"/>
          <w:szCs w:val="24"/>
        </w:rPr>
      </w:pPr>
    </w:p>
    <w:p w:rsidR="00D111C3" w:rsidRPr="00817E12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86743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817E12" w:rsidRPr="00FD0FB5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Pr="00FD0FB5" w:rsidRDefault="00817E12" w:rsidP="00817E12">
      <w:pPr>
        <w:pStyle w:val="a3"/>
        <w:framePr w:hSpace="180" w:wrap="around" w:vAnchor="text" w:hAnchor="margin" w:x="-856" w:y="342"/>
        <w:rPr>
          <w:rFonts w:ascii="Times New Roman" w:hAnsi="Times New Roman"/>
          <w:sz w:val="24"/>
          <w:szCs w:val="24"/>
        </w:rPr>
      </w:pPr>
    </w:p>
    <w:p w:rsidR="00817E12" w:rsidRDefault="00817E12" w:rsidP="00817E12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817E12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Pr="00FD0FB5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D111C3" w:rsidRDefault="00D111C3" w:rsidP="00D111C3">
      <w:pPr>
        <w:shd w:val="clear" w:color="auto" w:fill="FFFFFF"/>
        <w:spacing w:line="32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D111C3">
      <w:pPr>
        <w:shd w:val="clear" w:color="auto" w:fill="FFFFFF"/>
        <w:spacing w:line="32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D111C3">
      <w:pPr>
        <w:shd w:val="clear" w:color="auto" w:fill="FFFFFF"/>
        <w:spacing w:line="32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817E12" w:rsidRDefault="00817E12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BA6A57" w:rsidRDefault="00BA6A57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BA6A57" w:rsidRDefault="00BA6A57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BA6A57" w:rsidRDefault="00BA6A57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BA6A57" w:rsidRDefault="00BA6A57" w:rsidP="00817E12">
      <w:pPr>
        <w:spacing w:line="230" w:lineRule="atLeast"/>
        <w:textAlignment w:val="baseline"/>
        <w:rPr>
          <w:b/>
          <w:bCs/>
          <w:color w:val="000000"/>
          <w:sz w:val="24"/>
          <w:szCs w:val="24"/>
        </w:rPr>
      </w:pPr>
    </w:p>
    <w:p w:rsidR="00A051FC" w:rsidRDefault="00E83EE1" w:rsidP="00E83EE1">
      <w:pPr>
        <w:spacing w:line="230" w:lineRule="atLeast"/>
        <w:textAlignment w:val="baseline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</w:p>
    <w:p w:rsidR="00867432" w:rsidRPr="00817E12" w:rsidRDefault="00E8695B" w:rsidP="00817E12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867432" w:rsidRPr="00FD0FB5" w:rsidRDefault="00E8695B" w:rsidP="00867432">
      <w:pPr>
        <w:shd w:val="clear" w:color="auto" w:fill="FFFFFF"/>
        <w:spacing w:line="32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b/>
          <w:bCs/>
          <w:color w:val="000000"/>
          <w:sz w:val="24"/>
          <w:szCs w:val="24"/>
        </w:rPr>
        <w:t xml:space="preserve">План    </w:t>
      </w:r>
      <w:r w:rsidR="00867432" w:rsidRPr="00FD0FB5">
        <w:rPr>
          <w:b/>
          <w:bCs/>
          <w:color w:val="000000"/>
          <w:sz w:val="24"/>
          <w:szCs w:val="24"/>
        </w:rPr>
        <w:t>антик</w:t>
      </w:r>
      <w:r w:rsidR="00C30FEF" w:rsidRPr="00FD0FB5">
        <w:rPr>
          <w:b/>
          <w:bCs/>
          <w:color w:val="000000"/>
          <w:sz w:val="24"/>
          <w:szCs w:val="24"/>
        </w:rPr>
        <w:t>оррупционных мероприятий на 2016-2017</w:t>
      </w:r>
      <w:r w:rsidR="00867432" w:rsidRPr="00FD0FB5">
        <w:rPr>
          <w:b/>
          <w:bCs/>
          <w:color w:val="000000"/>
          <w:sz w:val="24"/>
          <w:szCs w:val="24"/>
        </w:rPr>
        <w:t xml:space="preserve"> учебный год</w:t>
      </w:r>
    </w:p>
    <w:p w:rsidR="00867432" w:rsidRPr="00FD0FB5" w:rsidRDefault="00867432" w:rsidP="00867432">
      <w:pPr>
        <w:shd w:val="clear" w:color="auto" w:fill="FFFFFF"/>
        <w:spacing w:line="320" w:lineRule="atLeast"/>
        <w:jc w:val="center"/>
        <w:textAlignment w:val="baseline"/>
        <w:rPr>
          <w:color w:val="000000"/>
          <w:sz w:val="24"/>
          <w:szCs w:val="24"/>
        </w:rPr>
      </w:pPr>
      <w:r w:rsidRPr="00FD0FB5">
        <w:rPr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400" w:type="dxa"/>
        <w:tblInd w:w="-73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86"/>
        <w:gridCol w:w="1458"/>
        <w:gridCol w:w="2596"/>
      </w:tblGrid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0F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0FB5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0FB5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0FB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Формирование состава комиссии по противодействию коррупции.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Оформить стенд со следующей информацией: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копия лицензии учреждения,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 xml:space="preserve">- свидетельство о </w:t>
            </w:r>
            <w:proofErr w:type="spellStart"/>
            <w:r w:rsidRPr="00FD0FB5">
              <w:rPr>
                <w:sz w:val="24"/>
                <w:szCs w:val="24"/>
                <w:bdr w:val="none" w:sz="0" w:space="0" w:color="auto" w:frame="1"/>
              </w:rPr>
              <w:t>государств</w:t>
            </w:r>
            <w:proofErr w:type="gramStart"/>
            <w:r w:rsidRPr="00FD0FB5">
              <w:rPr>
                <w:sz w:val="24"/>
                <w:szCs w:val="24"/>
                <w:bdr w:val="none" w:sz="0" w:space="0" w:color="auto" w:frame="1"/>
              </w:rPr>
              <w:t>.а</w:t>
            </w:r>
            <w:proofErr w:type="gramEnd"/>
            <w:r w:rsidRPr="00FD0FB5">
              <w:rPr>
                <w:sz w:val="24"/>
                <w:szCs w:val="24"/>
                <w:bdr w:val="none" w:sz="0" w:space="0" w:color="auto" w:frame="1"/>
              </w:rPr>
              <w:t>ккредитации</w:t>
            </w:r>
            <w:proofErr w:type="spellEnd"/>
            <w:r w:rsidRPr="00FD0FB5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положение об условиях приема обучающихся в школу;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режим работы школы;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график и порядок приема граждан директором школы по личным вопросам;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план по антикоррупционной деятельности;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Заседания рабочей группы по противодействию коррупции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Декабрь</w:t>
            </w:r>
          </w:p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Председатель Рабочей группы по противодействию коррупции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FD0FB5">
              <w:rPr>
                <w:sz w:val="24"/>
                <w:szCs w:val="24"/>
                <w:bdr w:val="none" w:sz="0" w:space="0" w:color="auto" w:frame="1"/>
              </w:rPr>
              <w:t>коррупциогенных</w:t>
            </w:r>
            <w:proofErr w:type="spellEnd"/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сентябрь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январь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 (оформляется в виде заключения)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 раз в четверти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Март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Ноябрь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  <w:proofErr w:type="gramStart"/>
            <w:r w:rsidRPr="00FD0FB5">
              <w:rPr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 w:rsidRPr="00FD0FB5">
              <w:rPr>
                <w:sz w:val="24"/>
                <w:szCs w:val="24"/>
                <w:bdr w:val="none" w:sz="0" w:space="0" w:color="auto" w:frame="1"/>
              </w:rPr>
              <w:t>Р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Классные руководители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Проведение круглого стола в 9 классе на уроках  истории по теме «Коррупци</w:t>
            </w:r>
            <w:proofErr w:type="gramStart"/>
            <w:r w:rsidRPr="00FD0FB5">
              <w:rPr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FD0FB5">
              <w:rPr>
                <w:sz w:val="24"/>
                <w:szCs w:val="24"/>
                <w:bdr w:val="none" w:sz="0" w:space="0" w:color="auto" w:frame="1"/>
              </w:rPr>
              <w:br/>
              <w:t>угроза для демократического государства»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Классные  руководители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FD0FB5">
              <w:rPr>
                <w:sz w:val="24"/>
                <w:szCs w:val="24"/>
                <w:bdr w:val="none" w:sz="0" w:space="0" w:color="auto" w:frame="1"/>
              </w:rPr>
              <w:t>антикоррупции</w:t>
            </w:r>
            <w:proofErr w:type="spellEnd"/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Отчет директора школы перед работниками о </w:t>
            </w:r>
            <w:r w:rsidRPr="00FD0FB5">
              <w:rPr>
                <w:sz w:val="24"/>
                <w:szCs w:val="24"/>
                <w:bdr w:val="none" w:sz="0" w:space="0" w:color="auto" w:frame="1"/>
              </w:rPr>
              <w:lastRenderedPageBreak/>
              <w:t>проводимой работе по предупреждению коррупции (совещание с учителями)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Проведение отчетов директора </w:t>
            </w:r>
            <w:proofErr w:type="gramStart"/>
            <w:r w:rsidRPr="00FD0FB5">
              <w:rPr>
                <w:sz w:val="24"/>
                <w:szCs w:val="24"/>
                <w:bdr w:val="none" w:sz="0" w:space="0" w:color="auto" w:frame="1"/>
              </w:rPr>
              <w:t>школы</w:t>
            </w:r>
            <w:proofErr w:type="gramEnd"/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Директор, зам. директора по УВР</w:t>
            </w:r>
            <w:proofErr w:type="gramStart"/>
            <w:r w:rsidRPr="00FD0FB5">
              <w:rPr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 w:rsidRPr="00FD0FB5">
              <w:rPr>
                <w:sz w:val="24"/>
                <w:szCs w:val="24"/>
                <w:bdr w:val="none" w:sz="0" w:space="0" w:color="auto" w:frame="1"/>
              </w:rPr>
              <w:t>Р 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FD0FB5">
              <w:rPr>
                <w:sz w:val="24"/>
                <w:szCs w:val="24"/>
                <w:bdr w:val="none" w:sz="0" w:space="0" w:color="auto" w:frame="1"/>
              </w:rPr>
              <w:t>щколы</w:t>
            </w:r>
            <w:proofErr w:type="spellEnd"/>
            <w:r w:rsidRPr="00FD0FB5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67432" w:rsidRPr="00FD0FB5" w:rsidTr="0086743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Анкетирование учителей по вопросам коррупции</w:t>
            </w:r>
          </w:p>
        </w:tc>
        <w:tc>
          <w:tcPr>
            <w:tcW w:w="145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55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7432" w:rsidRPr="00FD0FB5" w:rsidRDefault="00867432" w:rsidP="00867432">
            <w:pPr>
              <w:textAlignment w:val="baseline"/>
              <w:rPr>
                <w:sz w:val="24"/>
                <w:szCs w:val="24"/>
              </w:rPr>
            </w:pPr>
            <w:r w:rsidRPr="00FD0FB5">
              <w:rPr>
                <w:sz w:val="24"/>
                <w:szCs w:val="24"/>
                <w:bdr w:val="none" w:sz="0" w:space="0" w:color="auto" w:frame="1"/>
              </w:rPr>
              <w:t>Зам. директора по УВР </w:t>
            </w:r>
          </w:p>
        </w:tc>
      </w:tr>
    </w:tbl>
    <w:p w:rsidR="00867432" w:rsidRPr="00FD0FB5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7432" w:rsidRPr="00FD0FB5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7432" w:rsidRPr="00FD0FB5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7432" w:rsidRPr="00FD0FB5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7432" w:rsidRPr="00FD0FB5" w:rsidRDefault="00867432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8403C" w:rsidRPr="00FD0FB5" w:rsidRDefault="00C8403C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30FEF" w:rsidRPr="00FD0FB5" w:rsidRDefault="00C30FEF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30FEF" w:rsidRPr="00FD0FB5" w:rsidRDefault="00C30FEF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30FEF" w:rsidRPr="00FD0FB5" w:rsidRDefault="00C30FEF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30FEF" w:rsidRPr="00FD0FB5" w:rsidRDefault="00C30FEF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30FEF" w:rsidRPr="00FD0FB5" w:rsidRDefault="00C30FEF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8403C" w:rsidRDefault="00C8403C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30044" w:rsidRDefault="0003004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30044" w:rsidRDefault="0003004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30044" w:rsidRPr="00FD0FB5" w:rsidRDefault="00030044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8695B" w:rsidRDefault="00E8695B" w:rsidP="00E8695B">
      <w:pPr>
        <w:pStyle w:val="a3"/>
        <w:framePr w:hSpace="180" w:wrap="around" w:vAnchor="text" w:hAnchor="margin" w:x="-856" w:y="342"/>
        <w:rPr>
          <w:rFonts w:ascii="Times New Roman" w:hAnsi="Times New Roman"/>
          <w:sz w:val="24"/>
          <w:szCs w:val="24"/>
        </w:rPr>
      </w:pPr>
    </w:p>
    <w:p w:rsidR="006E2CC5" w:rsidRDefault="006E2CC5" w:rsidP="00E8695B">
      <w:pPr>
        <w:pStyle w:val="a3"/>
        <w:framePr w:hSpace="180" w:wrap="around" w:vAnchor="text" w:hAnchor="margin" w:x="-856" w:y="342"/>
        <w:rPr>
          <w:rFonts w:ascii="Times New Roman" w:hAnsi="Times New Roman"/>
          <w:sz w:val="24"/>
          <w:szCs w:val="24"/>
        </w:rPr>
      </w:pPr>
    </w:p>
    <w:p w:rsidR="006E2CC5" w:rsidRDefault="006E2CC5" w:rsidP="00E8695B">
      <w:pPr>
        <w:pStyle w:val="a3"/>
        <w:framePr w:hSpace="180" w:wrap="around" w:vAnchor="text" w:hAnchor="margin" w:x="-856" w:y="342"/>
        <w:rPr>
          <w:rFonts w:ascii="Times New Roman" w:hAnsi="Times New Roman"/>
          <w:sz w:val="24"/>
          <w:szCs w:val="24"/>
        </w:rPr>
      </w:pPr>
    </w:p>
    <w:p w:rsidR="008D256D" w:rsidRDefault="008D256D" w:rsidP="00E8695B">
      <w:pPr>
        <w:pStyle w:val="a3"/>
        <w:framePr w:hSpace="180" w:wrap="around" w:vAnchor="text" w:hAnchor="margin" w:x="-856" w:y="342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3EE1" w:rsidRDefault="00E83EE1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</w:p>
    <w:p w:rsidR="00E8695B" w:rsidRPr="00FD0FB5" w:rsidRDefault="00E8695B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УТВЕРЖДЕНО</w:t>
      </w:r>
    </w:p>
    <w:p w:rsidR="00E8695B" w:rsidRPr="00FD0FB5" w:rsidRDefault="00E8695B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 xml:space="preserve">приказом МБОУ </w:t>
      </w:r>
      <w:proofErr w:type="gramStart"/>
      <w:r w:rsidRPr="00FD0FB5">
        <w:rPr>
          <w:rFonts w:ascii="Times New Roman" w:hAnsi="Times New Roman"/>
          <w:sz w:val="24"/>
          <w:szCs w:val="24"/>
        </w:rPr>
        <w:t>Есаульская</w:t>
      </w:r>
      <w:proofErr w:type="gramEnd"/>
    </w:p>
    <w:p w:rsidR="00E8695B" w:rsidRPr="00FD0FB5" w:rsidRDefault="00E8695B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школа-интернат</w:t>
      </w:r>
    </w:p>
    <w:p w:rsidR="00E8695B" w:rsidRPr="00FD0FB5" w:rsidRDefault="00E8695B" w:rsidP="00E8695B">
      <w:pPr>
        <w:pStyle w:val="a3"/>
        <w:framePr w:hSpace="180" w:wrap="around" w:vAnchor="text" w:hAnchor="margin" w:x="-856" w:y="342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от «</w:t>
      </w:r>
      <w:r w:rsidR="00030044">
        <w:rPr>
          <w:rFonts w:ascii="Times New Roman" w:hAnsi="Times New Roman"/>
          <w:sz w:val="24"/>
          <w:szCs w:val="24"/>
          <w:u w:val="single"/>
        </w:rPr>
        <w:t>  25</w:t>
      </w:r>
      <w:r w:rsidRPr="00FD0FB5">
        <w:rPr>
          <w:rFonts w:ascii="Times New Roman" w:hAnsi="Times New Roman"/>
          <w:sz w:val="24"/>
          <w:szCs w:val="24"/>
          <w:u w:val="single"/>
        </w:rPr>
        <w:t xml:space="preserve">  </w:t>
      </w:r>
      <w:r w:rsidRPr="00FD0FB5">
        <w:rPr>
          <w:rFonts w:ascii="Times New Roman" w:hAnsi="Times New Roman"/>
          <w:sz w:val="24"/>
          <w:szCs w:val="24"/>
        </w:rPr>
        <w:t xml:space="preserve">»  </w:t>
      </w:r>
      <w:r w:rsidRPr="00FD0FB5">
        <w:rPr>
          <w:rFonts w:ascii="Times New Roman" w:hAnsi="Times New Roman"/>
          <w:sz w:val="24"/>
          <w:szCs w:val="24"/>
          <w:u w:val="single"/>
        </w:rPr>
        <w:t>  </w:t>
      </w:r>
      <w:r w:rsidR="00030044">
        <w:rPr>
          <w:rFonts w:ascii="Times New Roman" w:hAnsi="Times New Roman"/>
          <w:sz w:val="24"/>
          <w:szCs w:val="24"/>
          <w:u w:val="single"/>
        </w:rPr>
        <w:t>0</w:t>
      </w:r>
      <w:r w:rsidRPr="00FD0FB5">
        <w:rPr>
          <w:rFonts w:ascii="Times New Roman" w:hAnsi="Times New Roman"/>
          <w:sz w:val="24"/>
          <w:szCs w:val="24"/>
          <w:u w:val="single"/>
        </w:rPr>
        <w:t>2   </w:t>
      </w:r>
      <w:r w:rsidRPr="00FD0FB5">
        <w:rPr>
          <w:rFonts w:ascii="Times New Roman" w:hAnsi="Times New Roman"/>
          <w:sz w:val="24"/>
          <w:szCs w:val="24"/>
        </w:rPr>
        <w:t> 2015г.  №</w:t>
      </w:r>
      <w:r w:rsidR="00030044">
        <w:rPr>
          <w:rFonts w:ascii="Times New Roman" w:hAnsi="Times New Roman"/>
          <w:sz w:val="24"/>
          <w:szCs w:val="24"/>
          <w:u w:val="single"/>
        </w:rPr>
        <w:t>37</w:t>
      </w:r>
    </w:p>
    <w:p w:rsidR="00E8695B" w:rsidRPr="00FD0FB5" w:rsidRDefault="00E8695B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55BAB" w:rsidRPr="00030044" w:rsidRDefault="00E55BAB" w:rsidP="00E55BAB">
      <w:pPr>
        <w:spacing w:line="2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030044">
        <w:rPr>
          <w:b/>
          <w:bCs/>
          <w:color w:val="000000"/>
          <w:sz w:val="28"/>
          <w:szCs w:val="28"/>
        </w:rPr>
        <w:t xml:space="preserve">МБОУ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здоровья. </w:t>
      </w:r>
    </w:p>
    <w:p w:rsidR="00E55BAB" w:rsidRPr="00030044" w:rsidRDefault="00E55BAB" w:rsidP="00E55BAB">
      <w:pPr>
        <w:rPr>
          <w:rFonts w:eastAsia="Calibri"/>
          <w:sz w:val="28"/>
          <w:szCs w:val="28"/>
          <w:lang w:eastAsia="en-US"/>
        </w:rPr>
      </w:pPr>
    </w:p>
    <w:p w:rsidR="00E55BAB" w:rsidRPr="00030044" w:rsidRDefault="00E55BAB" w:rsidP="00E55BAB">
      <w:pPr>
        <w:rPr>
          <w:rFonts w:eastAsia="Calibri"/>
          <w:sz w:val="28"/>
          <w:szCs w:val="28"/>
          <w:lang w:eastAsia="en-US"/>
        </w:rPr>
      </w:pPr>
    </w:p>
    <w:p w:rsidR="00E55BAB" w:rsidRPr="00FD0FB5" w:rsidRDefault="00E55BAB" w:rsidP="00E55BAB">
      <w:pPr>
        <w:rPr>
          <w:rFonts w:eastAsia="Calibri"/>
          <w:sz w:val="24"/>
          <w:szCs w:val="24"/>
          <w:lang w:eastAsia="en-US"/>
        </w:rPr>
      </w:pPr>
    </w:p>
    <w:p w:rsidR="00E55BAB" w:rsidRPr="00FD0FB5" w:rsidRDefault="00E55BAB" w:rsidP="00E55BAB">
      <w:pPr>
        <w:rPr>
          <w:rFonts w:eastAsia="Calibri"/>
          <w:sz w:val="24"/>
          <w:szCs w:val="24"/>
          <w:lang w:eastAsia="en-US"/>
        </w:rPr>
      </w:pPr>
    </w:p>
    <w:p w:rsidR="00E55BAB" w:rsidRPr="00FD0FB5" w:rsidRDefault="00E55BAB" w:rsidP="00E55BAB">
      <w:pPr>
        <w:rPr>
          <w:rFonts w:eastAsia="Calibri"/>
          <w:sz w:val="24"/>
          <w:szCs w:val="24"/>
          <w:lang w:eastAsia="en-US"/>
        </w:rPr>
      </w:pPr>
    </w:p>
    <w:p w:rsidR="00E55BAB" w:rsidRPr="00FD0FB5" w:rsidRDefault="00E55BAB" w:rsidP="00E55BAB">
      <w:pPr>
        <w:rPr>
          <w:rFonts w:eastAsia="Calibri"/>
          <w:sz w:val="24"/>
          <w:szCs w:val="24"/>
          <w:lang w:eastAsia="en-US"/>
        </w:rPr>
      </w:pPr>
    </w:p>
    <w:p w:rsidR="00E55BAB" w:rsidRPr="00FD0FB5" w:rsidRDefault="00E55BAB" w:rsidP="00030044">
      <w:pPr>
        <w:jc w:val="center"/>
        <w:rPr>
          <w:rFonts w:eastAsia="Calibri"/>
          <w:sz w:val="24"/>
          <w:szCs w:val="24"/>
          <w:lang w:eastAsia="en-US"/>
        </w:rPr>
      </w:pPr>
    </w:p>
    <w:p w:rsidR="00030044" w:rsidRPr="00FD0FB5" w:rsidRDefault="00E55BAB" w:rsidP="00030044">
      <w:pPr>
        <w:shd w:val="clear" w:color="auto" w:fill="FFFFFF"/>
        <w:jc w:val="center"/>
        <w:textAlignment w:val="baseline"/>
        <w:outlineLvl w:val="0"/>
        <w:rPr>
          <w:rFonts w:eastAsia="Calibri"/>
          <w:sz w:val="24"/>
          <w:szCs w:val="24"/>
          <w:lang w:eastAsia="en-US"/>
        </w:rPr>
      </w:pPr>
      <w:r w:rsidRPr="00030044">
        <w:rPr>
          <w:b/>
          <w:kern w:val="36"/>
          <w:sz w:val="32"/>
          <w:szCs w:val="32"/>
        </w:rPr>
        <w:t>Журнал регистрации уведомлений о фактах обращения</w:t>
      </w:r>
      <w:r w:rsidR="00030044" w:rsidRPr="00030044">
        <w:rPr>
          <w:b/>
          <w:kern w:val="36"/>
          <w:sz w:val="32"/>
          <w:szCs w:val="32"/>
        </w:rPr>
        <w:t xml:space="preserve"> в целях склонения работника к совершению </w:t>
      </w:r>
      <w:proofErr w:type="spellStart"/>
      <w:r w:rsidR="00030044" w:rsidRPr="00030044">
        <w:rPr>
          <w:b/>
          <w:kern w:val="36"/>
          <w:sz w:val="32"/>
          <w:szCs w:val="32"/>
        </w:rPr>
        <w:t>коррупционныхправонарушений</w:t>
      </w:r>
      <w:proofErr w:type="spellEnd"/>
      <w:r w:rsidR="00030044" w:rsidRPr="00030044">
        <w:rPr>
          <w:b/>
          <w:kern w:val="36"/>
          <w:sz w:val="32"/>
          <w:szCs w:val="32"/>
        </w:rPr>
        <w:t>.</w:t>
      </w:r>
    </w:p>
    <w:p w:rsidR="00030044" w:rsidRPr="00FD0FB5" w:rsidRDefault="00030044" w:rsidP="00030044">
      <w:pPr>
        <w:jc w:val="center"/>
        <w:rPr>
          <w:rFonts w:eastAsia="Calibri"/>
          <w:sz w:val="24"/>
          <w:szCs w:val="24"/>
          <w:lang w:eastAsia="en-US"/>
        </w:rPr>
      </w:pPr>
    </w:p>
    <w:p w:rsidR="00030044" w:rsidRDefault="00030044" w:rsidP="00030044">
      <w:pPr>
        <w:shd w:val="clear" w:color="auto" w:fill="FFFFFF"/>
        <w:jc w:val="center"/>
        <w:textAlignment w:val="baseline"/>
        <w:outlineLvl w:val="0"/>
        <w:rPr>
          <w:b/>
          <w:kern w:val="36"/>
          <w:sz w:val="32"/>
          <w:szCs w:val="32"/>
        </w:rPr>
      </w:pPr>
    </w:p>
    <w:p w:rsidR="00E55BAB" w:rsidRPr="00FD0FB5" w:rsidRDefault="00E55BAB" w:rsidP="00E55BAB">
      <w:pPr>
        <w:rPr>
          <w:rFonts w:eastAsia="Calibri"/>
          <w:sz w:val="24"/>
          <w:szCs w:val="24"/>
          <w:lang w:eastAsia="en-US"/>
        </w:rPr>
        <w:sectPr w:rsidR="00E55BAB" w:rsidRPr="00FD0FB5" w:rsidSect="00BA284F">
          <w:footerReference w:type="default" r:id="rId9"/>
          <w:pgSz w:w="11906" w:h="16838"/>
          <w:pgMar w:top="567" w:right="851" w:bottom="-284" w:left="1276" w:header="709" w:footer="709" w:gutter="0"/>
          <w:cols w:space="708"/>
          <w:docGrid w:linePitch="360"/>
        </w:sectPr>
      </w:pPr>
    </w:p>
    <w:p w:rsidR="00C8403C" w:rsidRPr="00FD0FB5" w:rsidRDefault="00C8403C" w:rsidP="0086743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7432" w:rsidRPr="00FD0FB5" w:rsidRDefault="00867432" w:rsidP="00867432">
      <w:pPr>
        <w:keepNext/>
        <w:keepLines/>
        <w:shd w:val="clear" w:color="auto" w:fill="FFFFFF"/>
        <w:spacing w:line="230" w:lineRule="atLeast"/>
        <w:jc w:val="center"/>
        <w:textAlignment w:val="baseline"/>
        <w:outlineLvl w:val="1"/>
        <w:rPr>
          <w:b/>
          <w:bCs/>
          <w:color w:val="000000"/>
          <w:sz w:val="24"/>
          <w:szCs w:val="24"/>
          <w:lang w:eastAsia="en-US"/>
        </w:rPr>
      </w:pPr>
    </w:p>
    <w:tbl>
      <w:tblPr>
        <w:tblStyle w:val="af0"/>
        <w:tblpPr w:leftFromText="180" w:rightFromText="180" w:vertAnchor="text" w:horzAnchor="margin" w:tblpX="-856" w:tblpY="342"/>
        <w:tblW w:w="11482" w:type="dxa"/>
        <w:tblLook w:val="04A0" w:firstRow="1" w:lastRow="0" w:firstColumn="1" w:lastColumn="0" w:noHBand="0" w:noVBand="1"/>
      </w:tblPr>
      <w:tblGrid>
        <w:gridCol w:w="961"/>
        <w:gridCol w:w="1765"/>
        <w:gridCol w:w="2426"/>
        <w:gridCol w:w="316"/>
        <w:gridCol w:w="2492"/>
        <w:gridCol w:w="1761"/>
        <w:gridCol w:w="749"/>
        <w:gridCol w:w="1012"/>
      </w:tblGrid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Дата получения уведомления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краткое содержание уведомления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 xml:space="preserve">Ф.И.О. </w:t>
            </w:r>
            <w:proofErr w:type="gramStart"/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принявшего</w:t>
            </w:r>
            <w:proofErr w:type="gramEnd"/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 xml:space="preserve"> уведомление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Подпись лица принявшего уведомление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867432" w:rsidRPr="00FD0FB5" w:rsidTr="0025350F">
        <w:tc>
          <w:tcPr>
            <w:tcW w:w="9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5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742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492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761" w:type="dxa"/>
            <w:gridSpan w:val="2"/>
            <w:hideMark/>
          </w:tcPr>
          <w:p w:rsidR="00867432" w:rsidRPr="00FD0FB5" w:rsidRDefault="00867432" w:rsidP="0025350F">
            <w:pPr>
              <w:spacing w:after="200" w:line="263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D0FB5">
              <w:rPr>
                <w:rFonts w:eastAsia="Calibri"/>
                <w:color w:val="17365D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B23EB0" w:rsidRPr="00FD0FB5" w:rsidTr="00B23EB0">
        <w:trPr>
          <w:gridBefore w:val="3"/>
          <w:gridAfter w:val="1"/>
          <w:wBefore w:w="5152" w:type="dxa"/>
          <w:wAfter w:w="1012" w:type="dxa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shd w:val="clear" w:color="auto" w:fill="FFFFFF" w:themeFill="background1"/>
              <w:spacing w:before="100" w:beforeAutospacing="1"/>
              <w:jc w:val="center"/>
              <w:rPr>
                <w:color w:val="5D4B00"/>
                <w:sz w:val="24"/>
                <w:szCs w:val="24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eastAsia="Times New Roman" w:hAnsi="Times New Roman"/>
                <w:color w:val="5D4B00"/>
                <w:sz w:val="24"/>
                <w:szCs w:val="24"/>
                <w:lang w:eastAsia="ru-RU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EB0" w:rsidRPr="00FD0FB5" w:rsidRDefault="00B23EB0" w:rsidP="008C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EB0" w:rsidRPr="00FD0FB5" w:rsidRDefault="00B23EB0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FB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23EB0" w:rsidRPr="00FD0FB5" w:rsidRDefault="00B23EB0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FB5">
              <w:rPr>
                <w:rFonts w:ascii="Times New Roman" w:hAnsi="Times New Roman"/>
                <w:sz w:val="24"/>
                <w:szCs w:val="24"/>
              </w:rPr>
              <w:t xml:space="preserve">приказом МБОУ </w:t>
            </w:r>
            <w:proofErr w:type="gramStart"/>
            <w:r w:rsidRPr="00FD0FB5">
              <w:rPr>
                <w:rFonts w:ascii="Times New Roman" w:hAnsi="Times New Roman"/>
                <w:sz w:val="24"/>
                <w:szCs w:val="24"/>
              </w:rPr>
              <w:t>Есаульская</w:t>
            </w:r>
            <w:proofErr w:type="gramEnd"/>
          </w:p>
          <w:p w:rsidR="00B23EB0" w:rsidRPr="00FD0FB5" w:rsidRDefault="00B23EB0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FB5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  <w:p w:rsidR="00B23EB0" w:rsidRPr="00FD0FB5" w:rsidRDefault="00B23EB0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FB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D0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 </w:t>
            </w:r>
            <w:r w:rsidR="00E8695B" w:rsidRPr="00FD0F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3004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FD0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 </w:t>
            </w:r>
            <w:r w:rsidRPr="00FD0FB5">
              <w:rPr>
                <w:rFonts w:ascii="Times New Roman" w:hAnsi="Times New Roman"/>
                <w:sz w:val="24"/>
                <w:szCs w:val="24"/>
              </w:rPr>
              <w:t xml:space="preserve">»  </w:t>
            </w:r>
            <w:r w:rsidRPr="00FD0FB5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03004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FD0FB5">
              <w:rPr>
                <w:rFonts w:ascii="Times New Roman" w:hAnsi="Times New Roman"/>
                <w:sz w:val="24"/>
                <w:szCs w:val="24"/>
                <w:u w:val="single"/>
              </w:rPr>
              <w:t>2   </w:t>
            </w:r>
            <w:r w:rsidRPr="00FD0FB5">
              <w:rPr>
                <w:rFonts w:ascii="Times New Roman" w:hAnsi="Times New Roman"/>
                <w:sz w:val="24"/>
                <w:szCs w:val="24"/>
              </w:rPr>
              <w:t> 2015г.  №</w:t>
            </w:r>
            <w:r w:rsidR="00030044">
              <w:rPr>
                <w:rFonts w:ascii="Times New Roman" w:hAnsi="Times New Roman"/>
                <w:sz w:val="24"/>
                <w:szCs w:val="24"/>
                <w:u w:val="single"/>
              </w:rPr>
              <w:t>37</w:t>
            </w:r>
          </w:p>
          <w:p w:rsidR="00B23EB0" w:rsidRPr="00FD0FB5" w:rsidRDefault="003B0FDC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№5</w:t>
            </w:r>
            <w:r w:rsidR="00B23EB0" w:rsidRPr="00FD0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EB0" w:rsidRPr="00FD0FB5" w:rsidRDefault="00B23EB0" w:rsidP="008C65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F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jc w:val="center"/>
        <w:rPr>
          <w:color w:val="5D4B00"/>
          <w:sz w:val="24"/>
          <w:szCs w:val="24"/>
        </w:rPr>
      </w:pPr>
      <w:r w:rsidRPr="00FD0FB5">
        <w:rPr>
          <w:b/>
          <w:bCs/>
          <w:color w:val="5D4B00"/>
          <w:sz w:val="24"/>
          <w:szCs w:val="24"/>
        </w:rPr>
        <w:lastRenderedPageBreak/>
        <w:t xml:space="preserve">Должностные обязанности сотрудника, ответственного за профилактику коррупционных правонарушений 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Обеспечивает реализацию мероприятий: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 xml:space="preserve">- по соблюдению всеми сотрудниками МБОУ </w:t>
      </w:r>
      <w:r w:rsidR="008A2112" w:rsidRPr="00FD0FB5">
        <w:rPr>
          <w:color w:val="5D4B00"/>
          <w:sz w:val="24"/>
          <w:szCs w:val="24"/>
        </w:rPr>
        <w:t>Есаульская школа-интернат норм антикоррупционн</w:t>
      </w:r>
      <w:r w:rsidRPr="00FD0FB5">
        <w:rPr>
          <w:color w:val="5D4B00"/>
          <w:sz w:val="24"/>
          <w:szCs w:val="24"/>
        </w:rPr>
        <w:t xml:space="preserve">ого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FD0FB5">
          <w:rPr>
            <w:color w:val="CC7B00"/>
            <w:sz w:val="24"/>
            <w:szCs w:val="24"/>
            <w:u w:val="single"/>
          </w:rPr>
          <w:t>законом</w:t>
        </w:r>
      </w:hyperlink>
      <w:r w:rsidRPr="00FD0FB5">
        <w:rPr>
          <w:color w:val="5D4B00"/>
          <w:sz w:val="24"/>
          <w:szCs w:val="24"/>
        </w:rPr>
        <w:t xml:space="preserve"> от 25 декабря 2008 года N 273-ФЗ                          "О противодействии коррупции" и другими правовыми актами, положений Кодекса этики и служебного поведения сотрудников МБОУ </w:t>
      </w:r>
      <w:r w:rsidR="008A2112" w:rsidRPr="00FD0FB5">
        <w:rPr>
          <w:color w:val="5D4B00"/>
          <w:sz w:val="24"/>
          <w:szCs w:val="24"/>
        </w:rPr>
        <w:t>Есаульская школа-интернат</w:t>
      </w:r>
      <w:r w:rsidRPr="00FD0FB5">
        <w:rPr>
          <w:i/>
          <w:iCs/>
          <w:color w:val="5D4B00"/>
          <w:sz w:val="24"/>
          <w:szCs w:val="24"/>
        </w:rPr>
        <w:t>.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 xml:space="preserve">Организует правовое просвещение сотрудников МБОУ </w:t>
      </w:r>
      <w:r w:rsidR="008A2112" w:rsidRPr="00FD0FB5">
        <w:rPr>
          <w:color w:val="5D4B00"/>
          <w:sz w:val="24"/>
          <w:szCs w:val="24"/>
        </w:rPr>
        <w:t>Есаульская школа-интернат</w:t>
      </w:r>
      <w:r w:rsidRPr="00FD0FB5">
        <w:rPr>
          <w:color w:val="5D4B00"/>
          <w:sz w:val="24"/>
          <w:szCs w:val="24"/>
        </w:rPr>
        <w:t xml:space="preserve"> по вопросам противодействия коррупции.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Организует взаимодействие с правоохранительными органами в установленной сфере деятельности.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В соответствии со статьей 9 Федерального закона от 25.12.2008 № 273-ФЗ             «О противодействии коррупции»</w:t>
      </w:r>
      <w:r w:rsidR="008A2112" w:rsidRPr="00FD0FB5">
        <w:rPr>
          <w:color w:val="5D4B00"/>
          <w:sz w:val="24"/>
          <w:szCs w:val="24"/>
        </w:rPr>
        <w:t xml:space="preserve"> </w:t>
      </w:r>
      <w:r w:rsidRPr="00FD0FB5">
        <w:rPr>
          <w:color w:val="5D4B00"/>
          <w:sz w:val="24"/>
          <w:szCs w:val="24"/>
        </w:rPr>
        <w:t xml:space="preserve">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558F" w:rsidRPr="00FD0FB5" w:rsidRDefault="00D9558F" w:rsidP="008C653C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В соответствии со статьей 11 Федерального закона от 25.12.2008                      № 273-ФЗ «О противодействии коррупции»:</w:t>
      </w:r>
    </w:p>
    <w:p w:rsidR="00D9558F" w:rsidRPr="00FD0FB5" w:rsidRDefault="00D9558F" w:rsidP="005836FB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8A2112" w:rsidRPr="00FD0FB5" w:rsidRDefault="00D9558F" w:rsidP="005836FB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lastRenderedPageBreak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D9558F" w:rsidRPr="00FD0FB5" w:rsidRDefault="00B23EB0" w:rsidP="00F91565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 xml:space="preserve">            </w:t>
      </w:r>
      <w:r w:rsidR="00D9558F" w:rsidRPr="00FD0FB5">
        <w:rPr>
          <w:color w:val="5D4B00"/>
          <w:sz w:val="24"/>
          <w:szCs w:val="24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="00D9558F" w:rsidRPr="00FD0FB5">
        <w:rPr>
          <w:color w:val="5D4B00"/>
          <w:sz w:val="24"/>
          <w:szCs w:val="24"/>
        </w:rPr>
        <w:t>обязанностей</w:t>
      </w:r>
      <w:proofErr w:type="gramEnd"/>
      <w:r w:rsidR="00D9558F" w:rsidRPr="00FD0FB5">
        <w:rPr>
          <w:color w:val="5D4B00"/>
          <w:sz w:val="24"/>
          <w:szCs w:val="24"/>
        </w:rPr>
        <w:t xml:space="preserve"> не предусмотренных законодательством Российской</w:t>
      </w:r>
      <w:r w:rsidRPr="00FD0FB5">
        <w:rPr>
          <w:color w:val="5D4B00"/>
          <w:sz w:val="24"/>
          <w:szCs w:val="24"/>
        </w:rPr>
        <w:t xml:space="preserve">                </w:t>
      </w:r>
      <w:r w:rsidR="00D9558F" w:rsidRPr="00FD0FB5">
        <w:rPr>
          <w:color w:val="5D4B00"/>
          <w:sz w:val="24"/>
          <w:szCs w:val="24"/>
        </w:rPr>
        <w:t xml:space="preserve">Федерации вознаграждений (ссуды, денежное и иное вознаграждение, услуги, оплату развлечений, отдыха, транспортных расходов) и подарков </w:t>
      </w:r>
      <w:r w:rsidRPr="00FD0FB5">
        <w:rPr>
          <w:color w:val="5D4B00"/>
          <w:sz w:val="24"/>
          <w:szCs w:val="24"/>
        </w:rPr>
        <w:t xml:space="preserve">от физических и юридических лиц. </w:t>
      </w:r>
      <w:r w:rsidR="00D9558F" w:rsidRPr="00FD0FB5">
        <w:rPr>
          <w:color w:val="5D4B00"/>
          <w:sz w:val="24"/>
          <w:szCs w:val="24"/>
        </w:rPr>
        <w:t>Соблюдает требования к служебному поведению и положения Кодекса этики служебного поведения сотрудников МБОУ Котовской ОШ.</w:t>
      </w:r>
      <w:r w:rsidR="00F91565" w:rsidRPr="00FD0FB5">
        <w:rPr>
          <w:color w:val="5D4B00"/>
          <w:sz w:val="24"/>
          <w:szCs w:val="24"/>
        </w:rPr>
        <w:t xml:space="preserve">      </w:t>
      </w:r>
      <w:r w:rsidR="00D9558F" w:rsidRPr="00FD0FB5">
        <w:rPr>
          <w:color w:val="5D4B00"/>
          <w:sz w:val="24"/>
          <w:szCs w:val="24"/>
        </w:rPr>
        <w:t>Соблюдает иные нормы законодательства по противодействию коррупции.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jc w:val="center"/>
        <w:rPr>
          <w:color w:val="5D4B00"/>
          <w:sz w:val="24"/>
          <w:szCs w:val="24"/>
        </w:rPr>
      </w:pPr>
      <w:r w:rsidRPr="00FD0FB5">
        <w:rPr>
          <w:b/>
          <w:bCs/>
          <w:color w:val="5D4B00"/>
          <w:sz w:val="24"/>
          <w:szCs w:val="24"/>
        </w:rPr>
        <w:t>5. Ответственность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  <w:u w:val="single"/>
        </w:rPr>
        <w:t xml:space="preserve">Несет </w:t>
      </w:r>
      <w:r w:rsidRPr="00FD0FB5">
        <w:rPr>
          <w:color w:val="5D4B00"/>
          <w:sz w:val="24"/>
          <w:szCs w:val="24"/>
          <w:highlight w:val="yellow"/>
          <w:u w:val="single"/>
        </w:rPr>
        <w:t xml:space="preserve">ответственность </w:t>
      </w:r>
      <w:proofErr w:type="gramStart"/>
      <w:r w:rsidRPr="00FD0FB5">
        <w:rPr>
          <w:color w:val="5D4B00"/>
          <w:sz w:val="24"/>
          <w:szCs w:val="24"/>
          <w:highlight w:val="yellow"/>
          <w:u w:val="single"/>
        </w:rPr>
        <w:t>за</w:t>
      </w:r>
      <w:proofErr w:type="gramEnd"/>
      <w:r w:rsidR="00F91565" w:rsidRPr="00FD0FB5">
        <w:rPr>
          <w:color w:val="5D4B00"/>
          <w:sz w:val="24"/>
          <w:szCs w:val="24"/>
          <w:u w:val="single"/>
        </w:rPr>
        <w:t>:</w:t>
      </w:r>
      <w:r w:rsidRPr="00FD0FB5">
        <w:rPr>
          <w:color w:val="5D4B00"/>
          <w:sz w:val="24"/>
          <w:szCs w:val="24"/>
        </w:rPr>
        <w:t> 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Нарушение положений Кодекса этики и служебного поведения сотрудников МБОУ</w:t>
      </w:r>
      <w:r w:rsidR="00F91565" w:rsidRPr="00FD0FB5">
        <w:rPr>
          <w:color w:val="5D4B00"/>
          <w:sz w:val="24"/>
          <w:szCs w:val="24"/>
        </w:rPr>
        <w:t xml:space="preserve"> Есаульская школа-интернат</w:t>
      </w:r>
      <w:r w:rsidRPr="00FD0FB5">
        <w:rPr>
          <w:color w:val="5D4B00"/>
          <w:sz w:val="24"/>
          <w:szCs w:val="24"/>
        </w:rPr>
        <w:t>.</w:t>
      </w:r>
      <w:r w:rsidR="00F91565" w:rsidRPr="00FD0FB5">
        <w:rPr>
          <w:color w:val="5D4B00"/>
          <w:sz w:val="24"/>
          <w:szCs w:val="24"/>
        </w:rPr>
        <w:t xml:space="preserve"> </w:t>
      </w:r>
      <w:r w:rsidRPr="00FD0FB5">
        <w:rPr>
          <w:color w:val="5D4B00"/>
          <w:sz w:val="24"/>
          <w:szCs w:val="24"/>
        </w:rPr>
        <w:t xml:space="preserve"> Иные нарушения действующего законодательства по противодействию коррупции.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 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Ознакомле</w:t>
      </w:r>
      <w:proofErr w:type="gramStart"/>
      <w:r w:rsidRPr="00FD0FB5">
        <w:rPr>
          <w:color w:val="5D4B00"/>
          <w:sz w:val="24"/>
          <w:szCs w:val="24"/>
        </w:rPr>
        <w:t>н(</w:t>
      </w:r>
      <w:proofErr w:type="gramEnd"/>
      <w:r w:rsidRPr="00FD0FB5">
        <w:rPr>
          <w:color w:val="5D4B00"/>
          <w:sz w:val="24"/>
          <w:szCs w:val="24"/>
        </w:rPr>
        <w:t>а):                                                                         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Один экземпляр получи</w:t>
      </w:r>
      <w:proofErr w:type="gramStart"/>
      <w:r w:rsidRPr="00FD0FB5">
        <w:rPr>
          <w:color w:val="5D4B00"/>
          <w:sz w:val="24"/>
          <w:szCs w:val="24"/>
        </w:rPr>
        <w:t>л(</w:t>
      </w:r>
      <w:proofErr w:type="gramEnd"/>
      <w:r w:rsidRPr="00FD0FB5">
        <w:rPr>
          <w:color w:val="5D4B00"/>
          <w:sz w:val="24"/>
          <w:szCs w:val="24"/>
        </w:rPr>
        <w:t>а)____________________________________________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> </w:t>
      </w:r>
    </w:p>
    <w:p w:rsidR="00D9558F" w:rsidRPr="00FD0FB5" w:rsidRDefault="00D9558F" w:rsidP="0025350F">
      <w:pPr>
        <w:shd w:val="clear" w:color="auto" w:fill="FFFFFF" w:themeFill="background1"/>
        <w:spacing w:before="100" w:beforeAutospacing="1" w:after="100" w:afterAutospacing="1"/>
        <w:rPr>
          <w:color w:val="5D4B00"/>
          <w:sz w:val="24"/>
          <w:szCs w:val="24"/>
        </w:rPr>
      </w:pPr>
      <w:r w:rsidRPr="00FD0FB5">
        <w:rPr>
          <w:color w:val="5D4B00"/>
          <w:sz w:val="24"/>
          <w:szCs w:val="24"/>
        </w:rPr>
        <w:t xml:space="preserve">2 экземпляр находится в деле </w:t>
      </w:r>
    </w:p>
    <w:p w:rsidR="00D02E8A" w:rsidRPr="00FD0FB5" w:rsidRDefault="00D02E8A" w:rsidP="0025350F">
      <w:pPr>
        <w:shd w:val="clear" w:color="auto" w:fill="FFFFFF" w:themeFill="background1"/>
        <w:jc w:val="center"/>
        <w:rPr>
          <w:sz w:val="24"/>
          <w:szCs w:val="24"/>
        </w:rPr>
      </w:pPr>
    </w:p>
    <w:p w:rsidR="00D9558F" w:rsidRPr="00FD0FB5" w:rsidRDefault="00D9558F" w:rsidP="0025350F">
      <w:pPr>
        <w:shd w:val="clear" w:color="auto" w:fill="FFFFFF" w:themeFill="background1"/>
        <w:jc w:val="center"/>
        <w:rPr>
          <w:sz w:val="24"/>
          <w:szCs w:val="24"/>
        </w:rPr>
      </w:pPr>
    </w:p>
    <w:p w:rsidR="00D9558F" w:rsidRPr="00FD0FB5" w:rsidRDefault="00D9558F" w:rsidP="0025350F">
      <w:pPr>
        <w:shd w:val="clear" w:color="auto" w:fill="FFFFFF" w:themeFill="background1"/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D9558F" w:rsidRPr="00FD0FB5" w:rsidRDefault="00D9558F" w:rsidP="00362470">
      <w:pPr>
        <w:jc w:val="center"/>
        <w:rPr>
          <w:sz w:val="24"/>
          <w:szCs w:val="24"/>
        </w:rPr>
      </w:pPr>
    </w:p>
    <w:p w:rsidR="00542E28" w:rsidRPr="00FD0FB5" w:rsidRDefault="00542E28" w:rsidP="00542E2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E28" w:rsidRDefault="00542E28" w:rsidP="00542E28">
      <w:pPr>
        <w:pStyle w:val="a3"/>
        <w:rPr>
          <w:rFonts w:ascii="Times New Roman" w:hAnsi="Times New Roman"/>
          <w:sz w:val="24"/>
          <w:szCs w:val="24"/>
        </w:rPr>
      </w:pPr>
    </w:p>
    <w:p w:rsidR="00CC11A6" w:rsidRPr="00FD0FB5" w:rsidRDefault="00CC11A6" w:rsidP="00542E28">
      <w:pPr>
        <w:pStyle w:val="a3"/>
        <w:rPr>
          <w:rFonts w:ascii="Times New Roman" w:hAnsi="Times New Roman"/>
          <w:sz w:val="24"/>
          <w:szCs w:val="24"/>
        </w:rPr>
      </w:pPr>
    </w:p>
    <w:p w:rsidR="00AC32DE" w:rsidRDefault="00621EB3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AC32DE" w:rsidRDefault="00AC32DE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1EB3" w:rsidRPr="00FD0FB5" w:rsidRDefault="00621EB3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 xml:space="preserve">                                             УТВЕРЖДЕНО</w:t>
      </w:r>
    </w:p>
    <w:p w:rsidR="00621EB3" w:rsidRPr="00FD0FB5" w:rsidRDefault="00621EB3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 xml:space="preserve">приказом МБОУ </w:t>
      </w:r>
      <w:proofErr w:type="gramStart"/>
      <w:r w:rsidRPr="00FD0FB5">
        <w:rPr>
          <w:rFonts w:ascii="Times New Roman" w:hAnsi="Times New Roman"/>
          <w:sz w:val="24"/>
          <w:szCs w:val="24"/>
        </w:rPr>
        <w:t>Есаульская</w:t>
      </w:r>
      <w:proofErr w:type="gramEnd"/>
    </w:p>
    <w:p w:rsidR="00621EB3" w:rsidRPr="00FD0FB5" w:rsidRDefault="00621EB3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школа-интернат</w:t>
      </w:r>
    </w:p>
    <w:p w:rsidR="00621EB3" w:rsidRPr="00FD0FB5" w:rsidRDefault="00621EB3" w:rsidP="00621E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0FB5">
        <w:rPr>
          <w:rFonts w:ascii="Times New Roman" w:hAnsi="Times New Roman"/>
          <w:sz w:val="24"/>
          <w:szCs w:val="24"/>
        </w:rPr>
        <w:t>от «</w:t>
      </w:r>
      <w:r w:rsidRPr="00FD0FB5">
        <w:rPr>
          <w:rFonts w:ascii="Times New Roman" w:hAnsi="Times New Roman"/>
          <w:sz w:val="24"/>
          <w:szCs w:val="24"/>
          <w:u w:val="single"/>
        </w:rPr>
        <w:t xml:space="preserve">  25  </w:t>
      </w:r>
      <w:r w:rsidRPr="00FD0FB5">
        <w:rPr>
          <w:rFonts w:ascii="Times New Roman" w:hAnsi="Times New Roman"/>
          <w:sz w:val="24"/>
          <w:szCs w:val="24"/>
        </w:rPr>
        <w:t xml:space="preserve">»  </w:t>
      </w:r>
      <w:r w:rsidRPr="00FD0FB5">
        <w:rPr>
          <w:rFonts w:ascii="Times New Roman" w:hAnsi="Times New Roman"/>
          <w:sz w:val="24"/>
          <w:szCs w:val="24"/>
          <w:u w:val="single"/>
        </w:rPr>
        <w:t>  02.   </w:t>
      </w:r>
      <w:r w:rsidRPr="00FD0FB5">
        <w:rPr>
          <w:rFonts w:ascii="Times New Roman" w:hAnsi="Times New Roman"/>
          <w:sz w:val="24"/>
          <w:szCs w:val="24"/>
        </w:rPr>
        <w:t> 2015  №</w:t>
      </w:r>
      <w:r w:rsidRPr="00FD0FB5">
        <w:rPr>
          <w:rFonts w:ascii="Times New Roman" w:hAnsi="Times New Roman"/>
          <w:sz w:val="24"/>
          <w:szCs w:val="24"/>
          <w:u w:val="single"/>
        </w:rPr>
        <w:t>37</w:t>
      </w:r>
    </w:p>
    <w:p w:rsidR="00621EB3" w:rsidRPr="00FD0FB5" w:rsidRDefault="00621EB3" w:rsidP="00BD4F38">
      <w:pPr>
        <w:tabs>
          <w:tab w:val="left" w:pos="7296"/>
        </w:tabs>
        <w:rPr>
          <w:sz w:val="24"/>
          <w:szCs w:val="24"/>
        </w:rPr>
      </w:pPr>
      <w:r w:rsidRPr="00FD0FB5">
        <w:rPr>
          <w:sz w:val="24"/>
          <w:szCs w:val="24"/>
        </w:rPr>
        <w:t> </w:t>
      </w:r>
      <w:r w:rsidR="00BD4F38" w:rsidRPr="00FD0FB5">
        <w:rPr>
          <w:sz w:val="24"/>
          <w:szCs w:val="24"/>
        </w:rPr>
        <w:tab/>
        <w:t>приложение№1</w:t>
      </w:r>
    </w:p>
    <w:p w:rsidR="00D9558F" w:rsidRPr="00FD0FB5" w:rsidRDefault="00D9558F" w:rsidP="00D9558F">
      <w:pPr>
        <w:pStyle w:val="Default"/>
        <w:spacing w:before="100" w:after="100"/>
        <w:jc w:val="center"/>
      </w:pPr>
      <w:r w:rsidRPr="00FD0FB5">
        <w:rPr>
          <w:b/>
          <w:bCs/>
        </w:rPr>
        <w:t xml:space="preserve">ПОЛОЖЕНИЕ </w:t>
      </w:r>
    </w:p>
    <w:p w:rsidR="00D9558F" w:rsidRPr="00FD0FB5" w:rsidRDefault="00D9558F" w:rsidP="00D9558F">
      <w:pPr>
        <w:pStyle w:val="Default"/>
        <w:spacing w:before="100" w:after="100"/>
        <w:jc w:val="center"/>
      </w:pPr>
      <w:r w:rsidRPr="00FD0FB5">
        <w:rPr>
          <w:b/>
          <w:bCs/>
        </w:rPr>
        <w:t xml:space="preserve">об антикоррупционной политике </w:t>
      </w:r>
    </w:p>
    <w:p w:rsidR="00D9558F" w:rsidRPr="00FD0FB5" w:rsidRDefault="00235F50" w:rsidP="00D9558F">
      <w:pPr>
        <w:pStyle w:val="Default"/>
        <w:spacing w:before="100" w:after="100"/>
        <w:jc w:val="center"/>
      </w:pPr>
      <w:r>
        <w:rPr>
          <w:b/>
          <w:bCs/>
        </w:rPr>
        <w:t xml:space="preserve">1. </w:t>
      </w:r>
      <w:r w:rsidR="00D9558F" w:rsidRPr="00FD0FB5">
        <w:rPr>
          <w:b/>
          <w:bCs/>
        </w:rPr>
        <w:t xml:space="preserve">Общие положения </w:t>
      </w:r>
    </w:p>
    <w:p w:rsidR="00D9558F" w:rsidRPr="00FD0FB5" w:rsidRDefault="00D9558F" w:rsidP="00A164C6">
      <w:pPr>
        <w:pStyle w:val="Default"/>
      </w:pPr>
      <w:r w:rsidRPr="00FD0FB5">
        <w:t xml:space="preserve">Антикоррупционная политика </w:t>
      </w:r>
      <w:r w:rsidR="00D075B3" w:rsidRPr="00FD0FB5">
        <w:t>МБОУ Есаульская школа-интернат</w:t>
      </w:r>
      <w:r w:rsidRPr="00FD0FB5"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Школы-интерната. </w:t>
      </w:r>
    </w:p>
    <w:p w:rsidR="00D9558F" w:rsidRPr="00FD0FB5" w:rsidRDefault="00D9558F" w:rsidP="00A164C6">
      <w:pPr>
        <w:pStyle w:val="Default"/>
      </w:pPr>
      <w:r w:rsidRPr="00FD0FB5">
        <w:t>Положение разработано в соответствии с Федеральным законом от 25.12.2008 № 273-ФЗ "О противодействии коррупции", Методическими рекомендациями по разработке и принятию организациями мер по предупреждению и противодействию коррупции»</w:t>
      </w:r>
      <w:proofErr w:type="gramStart"/>
      <w:r w:rsidRPr="00FD0FB5">
        <w:t xml:space="preserve"> ,</w:t>
      </w:r>
      <w:proofErr w:type="gramEnd"/>
      <w:r w:rsidRPr="00FD0FB5">
        <w:t xml:space="preserve"> разработанными Министерством труда и социальной защиты Российской Федерации. </w:t>
      </w: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2. </w:t>
      </w:r>
      <w:r w:rsidR="00D9558F" w:rsidRPr="00FD0FB5">
        <w:rPr>
          <w:b/>
          <w:bCs/>
        </w:rPr>
        <w:t xml:space="preserve">Цели и задачи внедрения антикоррупционной политики </w:t>
      </w:r>
    </w:p>
    <w:p w:rsidR="00D9558F" w:rsidRPr="00FD0FB5" w:rsidRDefault="00D9558F" w:rsidP="00A164C6">
      <w:pPr>
        <w:pStyle w:val="Default"/>
      </w:pPr>
      <w:r w:rsidRPr="00FD0FB5">
        <w:t xml:space="preserve">Основными целями антикоррупционной политики Школы-интерната являются: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>предупреждение коррупции</w:t>
      </w:r>
      <w:proofErr w:type="gramStart"/>
      <w:r w:rsidRPr="00FD0FB5">
        <w:t xml:space="preserve"> ;</w:t>
      </w:r>
      <w:proofErr w:type="gramEnd"/>
      <w:r w:rsidRPr="00FD0FB5">
        <w:t xml:space="preserve">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обеспечение ответственности за коррупционные правонарушения; </w:t>
      </w:r>
      <w:r w:rsidR="00C40E5B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>формирование антикоррупционного сознания у работников</w:t>
      </w:r>
      <w:proofErr w:type="gramStart"/>
      <w:r w:rsidRPr="00FD0FB5">
        <w:t xml:space="preserve"> .</w:t>
      </w:r>
      <w:proofErr w:type="gramEnd"/>
      <w:r w:rsidRPr="00FD0FB5">
        <w:t xml:space="preserve"> </w:t>
      </w:r>
    </w:p>
    <w:p w:rsidR="00D9558F" w:rsidRPr="00FD0FB5" w:rsidRDefault="00D9558F" w:rsidP="00A164C6">
      <w:pPr>
        <w:pStyle w:val="Default"/>
      </w:pPr>
    </w:p>
    <w:p w:rsidR="00D9558F" w:rsidRPr="00FD0FB5" w:rsidRDefault="00D9558F" w:rsidP="00A164C6">
      <w:pPr>
        <w:pStyle w:val="Default"/>
      </w:pPr>
      <w:r w:rsidRPr="00FD0FB5">
        <w:t>Основные задачи антикоррупционной политики</w:t>
      </w:r>
      <w:proofErr w:type="gramStart"/>
      <w:r w:rsidRPr="00FD0FB5">
        <w:t xml:space="preserve"> :</w:t>
      </w:r>
      <w:proofErr w:type="gramEnd"/>
      <w:r w:rsidRPr="00FD0FB5">
        <w:t xml:space="preserve">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формирование у работников понимания позиции Школы-интерната в неприятии коррупции в любых формах и проявлениях;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минимизация риска вовлечения работников Школы-интерната в коррупционную деятельность;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обеспечение ответственности за коррупционные правонарушения;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мониторинг эффективности мероприятий антикоррупционной политики;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>установление обязанности работников Школы-интерната знать и соблюдать требования настоящей политики, основные нормы антико</w:t>
      </w:r>
      <w:r w:rsidR="00621EB3" w:rsidRPr="00FD0FB5">
        <w:t xml:space="preserve">ррупционного законодательства. </w:t>
      </w: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3. </w:t>
      </w:r>
      <w:r w:rsidR="00D9558F" w:rsidRPr="00FD0FB5">
        <w:rPr>
          <w:b/>
          <w:bCs/>
        </w:rPr>
        <w:t xml:space="preserve">Термины и определения </w:t>
      </w:r>
    </w:p>
    <w:p w:rsidR="00D075B3" w:rsidRPr="00FD0FB5" w:rsidRDefault="00D9558F" w:rsidP="00A164C6">
      <w:pPr>
        <w:pStyle w:val="Default"/>
        <w:spacing w:before="100"/>
      </w:pPr>
      <w:r w:rsidRPr="00FD0FB5">
        <w:rPr>
          <w:u w:val="single"/>
        </w:rPr>
        <w:t xml:space="preserve">пункт 1 статьи 1 </w:t>
      </w:r>
      <w:r w:rsidRPr="00FD0FB5">
        <w:t xml:space="preserve">Федерального закона от 25 декабря 2008 г. N 273-ФЗ "О противодействии коррупции"). </w:t>
      </w:r>
    </w:p>
    <w:p w:rsidR="00D9558F" w:rsidRPr="00FD0FB5" w:rsidRDefault="00C8403C" w:rsidP="00A164C6">
      <w:pPr>
        <w:pStyle w:val="Default"/>
      </w:pPr>
      <w:r w:rsidRPr="00FD0FB5">
        <w:t xml:space="preserve"> </w:t>
      </w:r>
      <w:proofErr w:type="gramStart"/>
      <w:r w:rsidR="00D9558F" w:rsidRPr="00FD0FB5">
        <w:rPr>
          <w:b/>
          <w:bCs/>
          <w:u w:val="single"/>
        </w:rPr>
        <w:t xml:space="preserve">Коррупция </w:t>
      </w:r>
      <w:r w:rsidR="00D9558F" w:rsidRPr="00FD0FB5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D9558F" w:rsidRPr="00FD0FB5">
        <w:t>. Коррупцией также является совершение перечисленных деяний от имени или в интересах юридического лица</w:t>
      </w:r>
      <w:r w:rsidR="00A164C6" w:rsidRPr="00FD0FB5">
        <w:t xml:space="preserve"> (</w:t>
      </w:r>
      <w:r w:rsidR="00A164C6" w:rsidRPr="00FD0FB5">
        <w:rPr>
          <w:u w:val="single"/>
        </w:rPr>
        <w:t xml:space="preserve">пункт 2 статьи 1 </w:t>
      </w:r>
      <w:r w:rsidR="00A164C6" w:rsidRPr="00FD0FB5">
        <w:t>Федерального закона от 25 декабря 2008 N 273-ФЗ "О противодействии коррупции").</w:t>
      </w:r>
    </w:p>
    <w:p w:rsidR="00D9558F" w:rsidRPr="00FD0FB5" w:rsidRDefault="00D9558F" w:rsidP="00A164C6">
      <w:pPr>
        <w:pStyle w:val="Default"/>
      </w:pPr>
      <w:r w:rsidRPr="00FD0FB5">
        <w:rPr>
          <w:b/>
          <w:bCs/>
          <w:u w:val="single"/>
        </w:rPr>
        <w:lastRenderedPageBreak/>
        <w:t xml:space="preserve">Противодействие коррупции </w:t>
      </w:r>
      <w:r w:rsidRPr="00FD0FB5"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A164C6" w:rsidRPr="00FD0FB5">
        <w:t>х лиц в пределах их полномочий:</w:t>
      </w:r>
    </w:p>
    <w:p w:rsidR="00D9558F" w:rsidRPr="00FD0FB5" w:rsidRDefault="00D9558F" w:rsidP="00A164C6">
      <w:pPr>
        <w:pStyle w:val="Default"/>
      </w:pPr>
      <w:r w:rsidRPr="00FD0FB5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9558F" w:rsidRPr="00FD0FB5" w:rsidRDefault="00D9558F" w:rsidP="00A164C6">
      <w:pPr>
        <w:pStyle w:val="Default"/>
      </w:pPr>
      <w:r w:rsidRPr="00FD0FB5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D9558F" w:rsidRPr="00FD0FB5" w:rsidRDefault="00D9558F" w:rsidP="00A164C6">
      <w:pPr>
        <w:pStyle w:val="Default"/>
      </w:pPr>
      <w:r w:rsidRPr="00FD0FB5">
        <w:t xml:space="preserve">в) по минимизации и (или) ликвидации последствий коррупционных правонарушений. </w:t>
      </w:r>
    </w:p>
    <w:p w:rsidR="00D075B3" w:rsidRPr="00FD0FB5" w:rsidRDefault="00D9558F" w:rsidP="00A164C6">
      <w:pPr>
        <w:pStyle w:val="Default"/>
      </w:pPr>
      <w:r w:rsidRPr="00FD0FB5">
        <w:rPr>
          <w:b/>
          <w:bCs/>
          <w:u w:val="single"/>
        </w:rPr>
        <w:t xml:space="preserve">Организация </w:t>
      </w:r>
      <w:r w:rsidRPr="00FD0FB5">
        <w:t>- юридическое лицо независимо от формы собственности, организационно-правовой формы и отраслевой принадлежности.</w:t>
      </w:r>
    </w:p>
    <w:p w:rsidR="00D9558F" w:rsidRPr="00FD0FB5" w:rsidRDefault="00D9558F" w:rsidP="00A164C6">
      <w:pPr>
        <w:pStyle w:val="Default"/>
      </w:pPr>
      <w:r w:rsidRPr="00FD0FB5">
        <w:rPr>
          <w:b/>
          <w:bCs/>
          <w:u w:val="single"/>
        </w:rPr>
        <w:t xml:space="preserve"> Контрагент </w:t>
      </w:r>
      <w:r w:rsidRPr="00FD0FB5">
        <w:t xml:space="preserve"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D9558F" w:rsidRPr="00FD0FB5" w:rsidRDefault="00D9558F" w:rsidP="00A164C6">
      <w:pPr>
        <w:pStyle w:val="Default"/>
      </w:pPr>
      <w:proofErr w:type="gramStart"/>
      <w:r w:rsidRPr="00FD0FB5">
        <w:rPr>
          <w:b/>
          <w:bCs/>
          <w:u w:val="single"/>
        </w:rPr>
        <w:t xml:space="preserve">Взятка </w:t>
      </w:r>
      <w:r w:rsidRPr="00FD0FB5">
        <w:rPr>
          <w:b/>
          <w:bCs/>
        </w:rPr>
        <w:t xml:space="preserve">- </w:t>
      </w:r>
      <w:r w:rsidRPr="00FD0FB5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D0FB5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D075B3" w:rsidRPr="00FD0FB5" w:rsidRDefault="00D075B3" w:rsidP="00A164C6">
      <w:pPr>
        <w:pStyle w:val="Default"/>
      </w:pPr>
      <w:proofErr w:type="gramStart"/>
      <w:r w:rsidRPr="00FD0FB5">
        <w:rPr>
          <w:u w:val="single"/>
        </w:rPr>
        <w:t>Ч</w:t>
      </w:r>
      <w:r w:rsidR="00D9558F" w:rsidRPr="00FD0FB5">
        <w:rPr>
          <w:u w:val="single"/>
        </w:rPr>
        <w:t xml:space="preserve">асть 1 статьи 204 </w:t>
      </w:r>
      <w:r w:rsidR="00D9558F" w:rsidRPr="00FD0FB5">
        <w:t>Уголовного кодекса Российской Федерации).</w:t>
      </w:r>
      <w:proofErr w:type="gramEnd"/>
    </w:p>
    <w:p w:rsidR="00D9558F" w:rsidRPr="00FD0FB5" w:rsidRDefault="00D9558F" w:rsidP="00A164C6">
      <w:pPr>
        <w:pStyle w:val="Default"/>
      </w:pPr>
      <w:r w:rsidRPr="00FD0FB5">
        <w:t xml:space="preserve"> </w:t>
      </w:r>
      <w:proofErr w:type="gramStart"/>
      <w:r w:rsidRPr="00FD0FB5">
        <w:rPr>
          <w:b/>
          <w:bCs/>
          <w:u w:val="single"/>
        </w:rPr>
        <w:t xml:space="preserve">Коммерческий подкуп </w:t>
      </w:r>
      <w:r w:rsidRPr="00FD0FB5"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proofErr w:type="gramEnd"/>
    </w:p>
    <w:p w:rsidR="00D9558F" w:rsidRPr="00FD0FB5" w:rsidRDefault="00D9558F" w:rsidP="00A164C6">
      <w:pPr>
        <w:pStyle w:val="Default"/>
      </w:pPr>
      <w:proofErr w:type="gramStart"/>
      <w:r w:rsidRPr="00FD0FB5">
        <w:rPr>
          <w:b/>
          <w:bCs/>
          <w:u w:val="single"/>
        </w:rPr>
        <w:t xml:space="preserve">Конфликт интересов </w:t>
      </w:r>
      <w:r w:rsidRPr="00FD0FB5"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D0FB5">
        <w:t xml:space="preserve"> (представителем организации) которой он является. </w:t>
      </w:r>
    </w:p>
    <w:p w:rsidR="00D9558F" w:rsidRPr="00FD0FB5" w:rsidRDefault="00D9558F" w:rsidP="00A164C6">
      <w:pPr>
        <w:pStyle w:val="Default"/>
      </w:pPr>
      <w:r w:rsidRPr="00FD0FB5">
        <w:rPr>
          <w:b/>
          <w:bCs/>
          <w:u w:val="single"/>
        </w:rPr>
        <w:t xml:space="preserve">Личная заинтересованность работника </w:t>
      </w:r>
      <w:r w:rsidRPr="00FD0FB5">
        <w:t xml:space="preserve"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4. </w:t>
      </w:r>
      <w:r w:rsidR="00D9558F" w:rsidRPr="00FD0FB5">
        <w:rPr>
          <w:b/>
          <w:bCs/>
        </w:rPr>
        <w:t xml:space="preserve">Основные принципы антикоррупционной деятельности Школы-интерната </w:t>
      </w:r>
    </w:p>
    <w:p w:rsidR="00D9558F" w:rsidRPr="00FD0FB5" w:rsidRDefault="00D9558F" w:rsidP="00A164C6">
      <w:pPr>
        <w:pStyle w:val="Default"/>
      </w:pPr>
      <w:r w:rsidRPr="00FD0FB5">
        <w:t xml:space="preserve">Система мер противодействия коррупции в Школе-интернате основывается на следующих ключевых принципах: </w:t>
      </w:r>
    </w:p>
    <w:p w:rsidR="00D9558F" w:rsidRPr="00FD0FB5" w:rsidRDefault="00621EB3" w:rsidP="00A164C6">
      <w:pPr>
        <w:pStyle w:val="Default"/>
      </w:pPr>
      <w:r w:rsidRPr="00FD0FB5">
        <w:t></w:t>
      </w:r>
      <w:r w:rsidRPr="00FD0FB5">
        <w:t></w:t>
      </w:r>
      <w:r w:rsidRPr="00FD0FB5">
        <w:t></w:t>
      </w:r>
      <w:r w:rsidRPr="00FD0FB5">
        <w:t></w:t>
      </w:r>
      <w:r w:rsidR="00D9558F" w:rsidRPr="00FD0FB5">
        <w:t></w:t>
      </w:r>
      <w:r w:rsidR="00D9558F" w:rsidRPr="00FD0FB5">
        <w:t xml:space="preserve">Принцип соответствия политики Школы-интерната действующему законодательству и общепринятым нормам. </w:t>
      </w:r>
    </w:p>
    <w:p w:rsidR="00D9558F" w:rsidRPr="00FD0FB5" w:rsidRDefault="00D9558F" w:rsidP="00A164C6">
      <w:pPr>
        <w:pStyle w:val="Default"/>
      </w:pPr>
      <w:r w:rsidRPr="00FD0FB5">
        <w:t></w:t>
      </w:r>
      <w:r w:rsidRPr="00FD0FB5">
        <w:t xml:space="preserve">Принцип личного примера руководства Школы-интерната. 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  <w:r w:rsidRPr="00FD0FB5">
        <w:lastRenderedPageBreak/>
        <w:t></w:t>
      </w:r>
      <w:r w:rsidRPr="00FD0FB5">
        <w:t>Принцип вовлеченности работников. Информированность работников о</w:t>
      </w:r>
      <w:r w:rsidR="00BA6A57">
        <w:t xml:space="preserve"> </w:t>
      </w:r>
      <w:r w:rsidRPr="00FD0FB5">
        <w:t xml:space="preserve">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D9558F" w:rsidRPr="00FD0FB5" w:rsidRDefault="00D9558F" w:rsidP="00A164C6">
      <w:pPr>
        <w:pStyle w:val="Default"/>
        <w:spacing w:before="100" w:after="100"/>
      </w:pPr>
      <w:r w:rsidRPr="00FD0FB5">
        <w:t></w:t>
      </w:r>
      <w:r w:rsidRPr="00FD0FB5">
        <w:t xml:space="preserve">Принцип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руководителей и сотрудников в коррупционную деятельность, осуществляется с учетом существующих в деятельности Школы-интерната коррупционных рисков. </w:t>
      </w:r>
    </w:p>
    <w:p w:rsidR="00D9558F" w:rsidRPr="00FD0FB5" w:rsidRDefault="00D9558F" w:rsidP="00A164C6">
      <w:pPr>
        <w:pStyle w:val="Default"/>
        <w:spacing w:before="100" w:after="100"/>
      </w:pPr>
      <w:r w:rsidRPr="00FD0FB5">
        <w:t></w:t>
      </w:r>
      <w:r w:rsidRPr="00FD0FB5">
        <w:t xml:space="preserve">Принцип эффективности антикоррупционных процедур. Применение в Школе-интернате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D0FB5">
        <w:t>приносят значимый результат</w:t>
      </w:r>
      <w:proofErr w:type="gramEnd"/>
      <w:r w:rsidRPr="00FD0FB5">
        <w:t xml:space="preserve">. </w:t>
      </w:r>
    </w:p>
    <w:p w:rsidR="00D9558F" w:rsidRPr="00FD0FB5" w:rsidRDefault="00D9558F" w:rsidP="00A164C6">
      <w:pPr>
        <w:pStyle w:val="Default"/>
        <w:spacing w:before="100" w:after="100"/>
      </w:pPr>
      <w:r w:rsidRPr="00FD0FB5">
        <w:t></w:t>
      </w:r>
      <w:r w:rsidRPr="00FD0FB5">
        <w:t xml:space="preserve">Принцип ответственности и неотвратимости наказания. Неотвратимость наказания для работников Школы-интерната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Школы-интерната за реализацию антикоррупционной политики. </w:t>
      </w:r>
    </w:p>
    <w:p w:rsidR="00D9558F" w:rsidRPr="00FD0FB5" w:rsidRDefault="00D9558F" w:rsidP="00A164C6">
      <w:pPr>
        <w:pStyle w:val="Default"/>
        <w:spacing w:before="100" w:after="100"/>
      </w:pPr>
      <w:r w:rsidRPr="00FD0FB5">
        <w:t></w:t>
      </w:r>
      <w:r w:rsidRPr="00FD0FB5">
        <w:t xml:space="preserve">Принцип открытости работы. Информирование контрагентов, партнеров и общественности о принятых в организации антикоррупционных стандартах работы. </w:t>
      </w:r>
    </w:p>
    <w:p w:rsidR="00D9558F" w:rsidRPr="00FD0FB5" w:rsidRDefault="00D9558F" w:rsidP="00A164C6">
      <w:pPr>
        <w:pStyle w:val="Default"/>
        <w:spacing w:before="100" w:after="100"/>
      </w:pPr>
      <w:r w:rsidRPr="00FD0FB5">
        <w:t></w:t>
      </w:r>
      <w:r w:rsidRPr="00FD0FB5">
        <w:t>Принцип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</w:t>
      </w:r>
      <w:r w:rsidR="00621EB3" w:rsidRPr="00FD0FB5">
        <w:t xml:space="preserve">же </w:t>
      </w:r>
      <w:proofErr w:type="gramStart"/>
      <w:r w:rsidR="00621EB3" w:rsidRPr="00FD0FB5">
        <w:t>контроля за</w:t>
      </w:r>
      <w:proofErr w:type="gramEnd"/>
      <w:r w:rsidR="00621EB3" w:rsidRPr="00FD0FB5">
        <w:t xml:space="preserve"> их исполнением. </w:t>
      </w:r>
    </w:p>
    <w:p w:rsidR="00D9558F" w:rsidRPr="00FD0FB5" w:rsidRDefault="00621EB3" w:rsidP="00A164C6">
      <w:pPr>
        <w:pStyle w:val="Default"/>
        <w:spacing w:before="100"/>
      </w:pPr>
      <w:r w:rsidRPr="00FD0FB5">
        <w:rPr>
          <w:b/>
          <w:bCs/>
        </w:rPr>
        <w:t xml:space="preserve">      </w:t>
      </w:r>
      <w:r w:rsidR="00235F50">
        <w:rPr>
          <w:b/>
          <w:bCs/>
        </w:rPr>
        <w:t xml:space="preserve">5. </w:t>
      </w:r>
      <w:r w:rsidRPr="00FD0FB5">
        <w:rPr>
          <w:b/>
          <w:bCs/>
        </w:rPr>
        <w:t xml:space="preserve"> </w:t>
      </w:r>
      <w:r w:rsidR="00D9558F" w:rsidRPr="00FD0FB5">
        <w:rPr>
          <w:b/>
          <w:bCs/>
        </w:rPr>
        <w:t xml:space="preserve">Область применения политики и круг лиц, попадающих под ее действие. </w:t>
      </w:r>
    </w:p>
    <w:p w:rsidR="00D9558F" w:rsidRPr="00FD0FB5" w:rsidRDefault="00D9558F" w:rsidP="00A164C6">
      <w:pPr>
        <w:pStyle w:val="Default"/>
      </w:pPr>
      <w:r w:rsidRPr="00FD0FB5">
        <w:t xml:space="preserve"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функций, и на других лиц, с которыми Школа-интернат вступает в договорные отношения. </w:t>
      </w:r>
    </w:p>
    <w:p w:rsidR="00D9558F" w:rsidRPr="00FD0FB5" w:rsidRDefault="00235F50" w:rsidP="00A164C6">
      <w:pPr>
        <w:pStyle w:val="Default"/>
        <w:rPr>
          <w:b/>
        </w:rPr>
      </w:pPr>
      <w:r>
        <w:rPr>
          <w:b/>
        </w:rPr>
        <w:t xml:space="preserve">6. </w:t>
      </w:r>
      <w:proofErr w:type="gramStart"/>
      <w:r w:rsidR="00D9558F" w:rsidRPr="00FD0FB5">
        <w:rPr>
          <w:b/>
        </w:rPr>
        <w:t>Ответственные за реализ</w:t>
      </w:r>
      <w:r w:rsidR="004C20BC" w:rsidRPr="00FD0FB5">
        <w:rPr>
          <w:b/>
        </w:rPr>
        <w:t>ацию антикоррупционной политики.</w:t>
      </w:r>
      <w:r w:rsidR="00D9558F" w:rsidRPr="00FD0FB5">
        <w:rPr>
          <w:b/>
        </w:rPr>
        <w:t xml:space="preserve"> </w:t>
      </w:r>
      <w:r w:rsidR="004C20BC" w:rsidRPr="00FD0FB5">
        <w:rPr>
          <w:b/>
        </w:rPr>
        <w:t xml:space="preserve"> </w:t>
      </w:r>
      <w:proofErr w:type="gramEnd"/>
    </w:p>
    <w:p w:rsidR="004C20BC" w:rsidRPr="00FD0FB5" w:rsidRDefault="00D9558F" w:rsidP="00A164C6">
      <w:pPr>
        <w:pStyle w:val="Default"/>
      </w:pPr>
      <w:r w:rsidRPr="00FD0FB5">
        <w:t xml:space="preserve">• Должностные лица: </w:t>
      </w:r>
    </w:p>
    <w:p w:rsidR="004C20BC" w:rsidRPr="00FD0FB5" w:rsidRDefault="00D9558F" w:rsidP="00A164C6">
      <w:pPr>
        <w:pStyle w:val="Default"/>
      </w:pPr>
      <w:r w:rsidRPr="00FD0FB5">
        <w:t>директор Школы-интерната, за</w:t>
      </w:r>
      <w:r w:rsidR="00C8403C" w:rsidRPr="00FD0FB5">
        <w:t>местители директора по УВР и АХЧ</w:t>
      </w:r>
      <w:r w:rsidRPr="00FD0FB5">
        <w:t>, главный бухгалтер.</w:t>
      </w:r>
    </w:p>
    <w:p w:rsidR="004C20BC" w:rsidRPr="00FD0FB5" w:rsidRDefault="00621EB3" w:rsidP="00A164C6">
      <w:pPr>
        <w:tabs>
          <w:tab w:val="left" w:pos="1134"/>
        </w:tabs>
        <w:jc w:val="both"/>
        <w:rPr>
          <w:sz w:val="24"/>
          <w:szCs w:val="24"/>
        </w:rPr>
      </w:pPr>
      <w:r w:rsidRPr="00FD0FB5">
        <w:rPr>
          <w:sz w:val="24"/>
          <w:szCs w:val="24"/>
        </w:rPr>
        <w:t xml:space="preserve">    </w:t>
      </w:r>
      <w:r w:rsidR="00D9558F" w:rsidRPr="00FD0FB5">
        <w:rPr>
          <w:sz w:val="24"/>
          <w:szCs w:val="24"/>
        </w:rPr>
        <w:t xml:space="preserve"> </w:t>
      </w:r>
      <w:r w:rsidR="00D9558F" w:rsidRPr="00FD0FB5">
        <w:rPr>
          <w:b/>
          <w:sz w:val="24"/>
          <w:szCs w:val="24"/>
        </w:rPr>
        <w:t>Комиссия по противодействию коррупции.</w:t>
      </w:r>
      <w:r w:rsidR="00D9558F" w:rsidRPr="00FD0FB5">
        <w:rPr>
          <w:sz w:val="24"/>
          <w:szCs w:val="24"/>
        </w:rPr>
        <w:t xml:space="preserve"> </w:t>
      </w:r>
    </w:p>
    <w:p w:rsidR="00CC11A6" w:rsidRDefault="004C20BC" w:rsidP="00A164C6">
      <w:pPr>
        <w:tabs>
          <w:tab w:val="left" w:pos="1134"/>
        </w:tabs>
        <w:jc w:val="both"/>
        <w:rPr>
          <w:sz w:val="24"/>
          <w:szCs w:val="24"/>
        </w:rPr>
      </w:pPr>
      <w:r w:rsidRPr="00FD0FB5">
        <w:rPr>
          <w:sz w:val="24"/>
          <w:szCs w:val="24"/>
        </w:rPr>
        <w:t>Председатель комиссии</w:t>
      </w:r>
      <w:r w:rsidR="00CC11A6">
        <w:rPr>
          <w:sz w:val="24"/>
          <w:szCs w:val="24"/>
        </w:rPr>
        <w:t xml:space="preserve">    </w:t>
      </w:r>
      <w:r w:rsidR="00CC11A6" w:rsidRPr="00FD0FB5">
        <w:rPr>
          <w:sz w:val="24"/>
          <w:szCs w:val="24"/>
        </w:rPr>
        <w:t>–</w:t>
      </w:r>
      <w:r w:rsidR="00CC11A6">
        <w:rPr>
          <w:sz w:val="24"/>
          <w:szCs w:val="24"/>
        </w:rPr>
        <w:t xml:space="preserve"> </w:t>
      </w:r>
      <w:r w:rsidR="00CC11A6" w:rsidRPr="00FD0FB5">
        <w:rPr>
          <w:sz w:val="24"/>
          <w:szCs w:val="24"/>
        </w:rPr>
        <w:t>заместитель директора по АХЧ</w:t>
      </w:r>
    </w:p>
    <w:p w:rsidR="004C20BC" w:rsidRPr="00FD0FB5" w:rsidRDefault="004C20BC" w:rsidP="00A164C6">
      <w:pPr>
        <w:tabs>
          <w:tab w:val="left" w:pos="1134"/>
        </w:tabs>
        <w:jc w:val="both"/>
        <w:rPr>
          <w:sz w:val="24"/>
          <w:szCs w:val="24"/>
        </w:rPr>
      </w:pPr>
      <w:r w:rsidRPr="00FD0FB5">
        <w:rPr>
          <w:sz w:val="24"/>
          <w:szCs w:val="24"/>
        </w:rPr>
        <w:t>члены комиссии</w:t>
      </w:r>
      <w:r w:rsidR="00CC11A6">
        <w:rPr>
          <w:sz w:val="24"/>
          <w:szCs w:val="24"/>
        </w:rPr>
        <w:t>:               -</w:t>
      </w:r>
      <w:r w:rsidR="00CC11A6" w:rsidRPr="00CC11A6">
        <w:rPr>
          <w:sz w:val="24"/>
          <w:szCs w:val="24"/>
        </w:rPr>
        <w:t xml:space="preserve"> </w:t>
      </w:r>
      <w:r w:rsidR="00CC11A6">
        <w:rPr>
          <w:sz w:val="24"/>
          <w:szCs w:val="24"/>
        </w:rPr>
        <w:t xml:space="preserve"> </w:t>
      </w:r>
      <w:r w:rsidR="00CC11A6" w:rsidRPr="00FD0FB5">
        <w:rPr>
          <w:sz w:val="24"/>
          <w:szCs w:val="24"/>
        </w:rPr>
        <w:t>заместитель директора по УВР</w:t>
      </w:r>
    </w:p>
    <w:p w:rsidR="00CC11A6" w:rsidRPr="00FD0FB5" w:rsidRDefault="004C20BC" w:rsidP="00CC11A6">
      <w:pPr>
        <w:tabs>
          <w:tab w:val="left" w:pos="1134"/>
        </w:tabs>
        <w:jc w:val="both"/>
        <w:rPr>
          <w:sz w:val="24"/>
          <w:szCs w:val="24"/>
        </w:rPr>
      </w:pPr>
      <w:r w:rsidRPr="00FD0FB5">
        <w:rPr>
          <w:sz w:val="24"/>
          <w:szCs w:val="24"/>
        </w:rPr>
        <w:t xml:space="preserve">       </w:t>
      </w:r>
      <w:r w:rsidR="00CC11A6" w:rsidRPr="00FD0FB5">
        <w:rPr>
          <w:sz w:val="24"/>
          <w:szCs w:val="24"/>
        </w:rPr>
        <w:t xml:space="preserve">     </w:t>
      </w:r>
      <w:r w:rsidR="00CC11A6">
        <w:rPr>
          <w:sz w:val="24"/>
          <w:szCs w:val="24"/>
        </w:rPr>
        <w:t xml:space="preserve">                               </w:t>
      </w:r>
      <w:r w:rsidR="00CC11A6" w:rsidRPr="00FD0FB5">
        <w:rPr>
          <w:sz w:val="24"/>
          <w:szCs w:val="24"/>
        </w:rPr>
        <w:t xml:space="preserve">  –</w:t>
      </w:r>
      <w:r w:rsidR="00CC11A6">
        <w:rPr>
          <w:sz w:val="24"/>
          <w:szCs w:val="24"/>
        </w:rPr>
        <w:t xml:space="preserve"> </w:t>
      </w:r>
      <w:r w:rsidR="00CC11A6" w:rsidRPr="00FD0FB5">
        <w:rPr>
          <w:sz w:val="24"/>
          <w:szCs w:val="24"/>
        </w:rPr>
        <w:t>главный бухгалтер</w:t>
      </w:r>
    </w:p>
    <w:p w:rsidR="00CC11A6" w:rsidRDefault="00CC11A6" w:rsidP="00CC11A6">
      <w:pPr>
        <w:tabs>
          <w:tab w:val="left" w:pos="1134"/>
        </w:tabs>
        <w:jc w:val="both"/>
        <w:rPr>
          <w:sz w:val="24"/>
          <w:szCs w:val="24"/>
        </w:rPr>
      </w:pPr>
      <w:r w:rsidRPr="00FD0F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</w:t>
      </w:r>
      <w:r w:rsidRPr="00FD0FB5">
        <w:rPr>
          <w:sz w:val="24"/>
          <w:szCs w:val="24"/>
        </w:rPr>
        <w:t xml:space="preserve">     – социальный педагог</w:t>
      </w:r>
    </w:p>
    <w:p w:rsidR="00CC11A6" w:rsidRPr="00FD0FB5" w:rsidRDefault="00CC11A6" w:rsidP="00CC11A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специалист по кадрам     </w:t>
      </w:r>
    </w:p>
    <w:p w:rsidR="004C20BC" w:rsidRPr="00FD0FB5" w:rsidRDefault="004C20BC" w:rsidP="00A164C6">
      <w:pPr>
        <w:tabs>
          <w:tab w:val="left" w:pos="1134"/>
        </w:tabs>
        <w:jc w:val="both"/>
        <w:rPr>
          <w:sz w:val="24"/>
          <w:szCs w:val="24"/>
        </w:rPr>
      </w:pP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7. </w:t>
      </w:r>
      <w:r w:rsidR="00D9558F" w:rsidRPr="00FD0FB5">
        <w:rPr>
          <w:b/>
          <w:bCs/>
        </w:rPr>
        <w:t xml:space="preserve">Общие обязанности работников Школы-интерната в связи с предупреждением и противодействием коррупции </w:t>
      </w:r>
    </w:p>
    <w:p w:rsidR="00D9558F" w:rsidRPr="00FD0FB5" w:rsidRDefault="00D9558F" w:rsidP="00A164C6">
      <w:pPr>
        <w:pStyle w:val="Default"/>
        <w:spacing w:before="100"/>
      </w:pPr>
      <w:r w:rsidRPr="00FD0FB5">
        <w:t></w:t>
      </w:r>
      <w:r w:rsidRPr="00FD0FB5">
        <w:t xml:space="preserve">воздерживаться от совершения и (или) участия в совершении коррупционных правонарушений в интересах или от имени Школы-интерната; </w:t>
      </w:r>
    </w:p>
    <w:p w:rsidR="00235F50" w:rsidRDefault="00D9558F" w:rsidP="00A164C6">
      <w:pPr>
        <w:pStyle w:val="Default"/>
        <w:spacing w:before="100"/>
      </w:pPr>
      <w:r w:rsidRPr="00FD0FB5">
        <w:t></w:t>
      </w:r>
      <w:r w:rsidRPr="00FD0FB5">
        <w:t xml:space="preserve">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Школы-интерната; </w:t>
      </w:r>
    </w:p>
    <w:p w:rsidR="00D9558F" w:rsidRPr="00FD0FB5" w:rsidRDefault="00D9558F" w:rsidP="00A164C6">
      <w:pPr>
        <w:pStyle w:val="Default"/>
        <w:spacing w:before="100"/>
      </w:pPr>
      <w:r w:rsidRPr="00FD0FB5">
        <w:lastRenderedPageBreak/>
        <w:t></w:t>
      </w:r>
      <w:r w:rsidRPr="00FD0FB5">
        <w:t xml:space="preserve">незамедлительно информировать непосредственного директора Школы-интерната о случаях склонения работника к совершению коррупционных </w:t>
      </w:r>
      <w:r w:rsidR="00235F50">
        <w:t xml:space="preserve">правонарушений и </w:t>
      </w:r>
      <w:r w:rsidRPr="00FD0FB5">
        <w:t xml:space="preserve"> </w:t>
      </w:r>
      <w:r w:rsidR="00235F50" w:rsidRPr="00FD0FB5">
        <w:t>о возможности возникновения либо возникшем у работника конфликте интересов.</w:t>
      </w: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8. </w:t>
      </w:r>
      <w:r w:rsidR="00D9558F" w:rsidRPr="00FD0FB5">
        <w:rPr>
          <w:b/>
          <w:bCs/>
        </w:rPr>
        <w:t xml:space="preserve">Специальные обязанности работников Школы-интерната </w:t>
      </w:r>
      <w:r w:rsidR="00621EB3" w:rsidRPr="00FD0FB5">
        <w:rPr>
          <w:b/>
          <w:bCs/>
        </w:rPr>
        <w:t xml:space="preserve">в связи с предупреждением и противодействием коррупции </w:t>
      </w:r>
    </w:p>
    <w:p w:rsidR="00D9558F" w:rsidRPr="00FD0FB5" w:rsidRDefault="00D9558F" w:rsidP="00A164C6">
      <w:pPr>
        <w:pStyle w:val="Default"/>
      </w:pPr>
      <w:r w:rsidRPr="00FD0FB5"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Школе-интернате: </w:t>
      </w:r>
    </w:p>
    <w:p w:rsidR="00D9558F" w:rsidRPr="00FD0FB5" w:rsidRDefault="00D9558F" w:rsidP="00A164C6">
      <w:pPr>
        <w:pStyle w:val="Default"/>
      </w:pPr>
      <w:r w:rsidRPr="00FD0FB5">
        <w:t xml:space="preserve">• руководства Школы-интерната; </w:t>
      </w:r>
    </w:p>
    <w:p w:rsidR="00D9558F" w:rsidRPr="00FD0FB5" w:rsidRDefault="00D9558F" w:rsidP="00A164C6">
      <w:pPr>
        <w:pStyle w:val="Default"/>
      </w:pPr>
      <w:r w:rsidRPr="00FD0FB5">
        <w:t xml:space="preserve">• лиц, ответственных за реализацию антикоррупционной политики; </w:t>
      </w:r>
    </w:p>
    <w:p w:rsidR="00D9558F" w:rsidRPr="00FD0FB5" w:rsidRDefault="00D9558F" w:rsidP="00A164C6">
      <w:pPr>
        <w:pStyle w:val="Default"/>
      </w:pPr>
      <w:r w:rsidRPr="00FD0FB5">
        <w:t xml:space="preserve">• работников, чья деятельность связана с коррупционными рисками; </w:t>
      </w:r>
    </w:p>
    <w:p w:rsidR="00D9558F" w:rsidRPr="00FD0FB5" w:rsidRDefault="00D9558F" w:rsidP="00A164C6">
      <w:pPr>
        <w:pStyle w:val="Default"/>
      </w:pPr>
      <w:r w:rsidRPr="00FD0FB5">
        <w:t>• лиц, осуществляющих внутр</w:t>
      </w:r>
      <w:r w:rsidR="00621EB3" w:rsidRPr="00FD0FB5">
        <w:t xml:space="preserve">енний контроль и аудит, и т.д. </w:t>
      </w:r>
    </w:p>
    <w:p w:rsidR="00D9558F" w:rsidRPr="00FD0FB5" w:rsidRDefault="00D9558F" w:rsidP="00A164C6">
      <w:pPr>
        <w:pStyle w:val="Default"/>
      </w:pPr>
      <w:r w:rsidRPr="00FD0FB5">
        <w:t>Как общие, так и специальные обязанности включаются в трудовой договор с работником Школы-интерната</w:t>
      </w:r>
      <w:proofErr w:type="gramStart"/>
      <w:r w:rsidRPr="00FD0FB5">
        <w:t xml:space="preserve"> ,</w:t>
      </w:r>
      <w:proofErr w:type="gramEnd"/>
      <w:r w:rsidRPr="00FD0FB5">
        <w:t xml:space="preserve"> в должностную инструкцию. </w:t>
      </w:r>
    </w:p>
    <w:p w:rsidR="00D9558F" w:rsidRPr="00FD0FB5" w:rsidRDefault="00235F50" w:rsidP="00A164C6">
      <w:pPr>
        <w:pStyle w:val="Default"/>
      </w:pPr>
      <w:r>
        <w:rPr>
          <w:b/>
          <w:bCs/>
        </w:rPr>
        <w:t xml:space="preserve">9. </w:t>
      </w:r>
      <w:r w:rsidR="00D9558F" w:rsidRPr="00FD0FB5">
        <w:rPr>
          <w:b/>
          <w:bCs/>
        </w:rPr>
        <w:t>Профилактика коррупции</w:t>
      </w:r>
      <w:r w:rsidR="002E0F8C" w:rsidRPr="00FD0FB5">
        <w:rPr>
          <w:b/>
          <w:bCs/>
        </w:rPr>
        <w:t>.</w:t>
      </w:r>
      <w:r w:rsidR="00D9558F" w:rsidRPr="00FD0FB5">
        <w:rPr>
          <w:b/>
          <w:bCs/>
        </w:rPr>
        <w:t xml:space="preserve"> </w:t>
      </w:r>
    </w:p>
    <w:p w:rsidR="00D9558F" w:rsidRPr="00FD0FB5" w:rsidRDefault="00D9558F" w:rsidP="00A164C6">
      <w:pPr>
        <w:pStyle w:val="Default"/>
      </w:pPr>
      <w:r w:rsidRPr="00FD0FB5">
        <w:t xml:space="preserve">Профилактика коррупции в Школе-интернате осуществляется путем применения следующих основных мер: </w:t>
      </w:r>
    </w:p>
    <w:p w:rsidR="00C35892" w:rsidRPr="00CC11A6" w:rsidRDefault="00D9558F" w:rsidP="00A164C6">
      <w:pPr>
        <w:pStyle w:val="Default"/>
        <w:rPr>
          <w:u w:val="single"/>
        </w:rPr>
      </w:pPr>
      <w:r w:rsidRPr="00FD0FB5">
        <w:t xml:space="preserve">• </w:t>
      </w:r>
      <w:r w:rsidRPr="00FD0FB5">
        <w:rPr>
          <w:u w:val="single"/>
        </w:rPr>
        <w:t>формирование нетерпимос</w:t>
      </w:r>
      <w:r w:rsidR="00CC11A6">
        <w:rPr>
          <w:u w:val="single"/>
        </w:rPr>
        <w:t xml:space="preserve">ти к коррупционному поведению; </w:t>
      </w:r>
    </w:p>
    <w:p w:rsidR="00D9558F" w:rsidRPr="00FD0FB5" w:rsidRDefault="00D9558F" w:rsidP="00A164C6">
      <w:pPr>
        <w:pStyle w:val="Default"/>
        <w:rPr>
          <w:u w:val="single"/>
        </w:rPr>
      </w:pPr>
      <w:r w:rsidRPr="00FD0FB5">
        <w:t xml:space="preserve">• </w:t>
      </w:r>
      <w:r w:rsidRPr="00FD0FB5">
        <w:rPr>
          <w:u w:val="single"/>
        </w:rPr>
        <w:t>антикоррупционная экспертиза локально-нормативных акт</w:t>
      </w:r>
      <w:r w:rsidR="002E0F8C" w:rsidRPr="00FD0FB5">
        <w:rPr>
          <w:u w:val="single"/>
        </w:rPr>
        <w:t>ов и их проектов, издаваемых в школе-</w:t>
      </w:r>
      <w:r w:rsidRPr="00FD0FB5">
        <w:rPr>
          <w:u w:val="single"/>
        </w:rPr>
        <w:t>интернате;</w:t>
      </w:r>
    </w:p>
    <w:p w:rsidR="00621EB3" w:rsidRPr="00FD0FB5" w:rsidRDefault="00235F50" w:rsidP="00A164C6">
      <w:pPr>
        <w:pStyle w:val="Default"/>
      </w:pPr>
      <w:r>
        <w:rPr>
          <w:b/>
          <w:bCs/>
        </w:rPr>
        <w:t xml:space="preserve">10. </w:t>
      </w:r>
      <w:r w:rsidR="00D9558F" w:rsidRPr="00FD0FB5">
        <w:rPr>
          <w:b/>
          <w:bCs/>
        </w:rPr>
        <w:t xml:space="preserve"> Ответственность работников</w:t>
      </w:r>
      <w:r w:rsidR="00CC11A6">
        <w:rPr>
          <w:b/>
          <w:bCs/>
        </w:rPr>
        <w:t>.</w:t>
      </w:r>
      <w:r w:rsidR="00D9558F" w:rsidRPr="00FD0FB5">
        <w:rPr>
          <w:b/>
          <w:bCs/>
        </w:rPr>
        <w:t xml:space="preserve"> </w:t>
      </w:r>
    </w:p>
    <w:p w:rsidR="00D9558F" w:rsidRPr="00FD0FB5" w:rsidRDefault="00D9558F" w:rsidP="00A164C6">
      <w:pPr>
        <w:pStyle w:val="Default"/>
      </w:pPr>
      <w:r w:rsidRPr="00FD0FB5">
        <w:t>Каждый работник при заключении трудового договора должен быть ознакомлен под подпись с Антикоррупционной политикой Школы-интерната и локальными нормативными актами, касающимися противодействия коррупции, изданными в</w:t>
      </w:r>
      <w:r w:rsidR="00C8403C" w:rsidRPr="00FD0FB5">
        <w:t xml:space="preserve"> Школе-интернате, </w:t>
      </w:r>
      <w:r w:rsidRPr="00FD0FB5">
        <w:t xml:space="preserve"> соблюдать принципы и требования данных документов. </w:t>
      </w:r>
    </w:p>
    <w:p w:rsidR="00D9558F" w:rsidRPr="00FD0FB5" w:rsidRDefault="00D9558F" w:rsidP="00A164C6">
      <w:pPr>
        <w:pStyle w:val="Default"/>
      </w:pPr>
      <w:r w:rsidRPr="00FD0FB5">
        <w:t xml:space="preserve">Работники Школы-интерната,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</w:t>
      </w:r>
    </w:p>
    <w:p w:rsidR="00D9558F" w:rsidRPr="00FD0FB5" w:rsidRDefault="00235F50" w:rsidP="00A164C6">
      <w:pPr>
        <w:pStyle w:val="Default"/>
        <w:jc w:val="center"/>
      </w:pPr>
      <w:r>
        <w:rPr>
          <w:b/>
          <w:bCs/>
        </w:rPr>
        <w:t xml:space="preserve">11. </w:t>
      </w:r>
      <w:r w:rsidR="00D9558F" w:rsidRPr="00FD0FB5">
        <w:rPr>
          <w:b/>
          <w:bCs/>
        </w:rPr>
        <w:t>Порядок пересмотра и внесения изменений в антикоррупционную политику Школы-интерната</w:t>
      </w:r>
      <w:r w:rsidR="00CC11A6">
        <w:rPr>
          <w:b/>
          <w:bCs/>
        </w:rPr>
        <w:t>.</w:t>
      </w:r>
      <w:r w:rsidR="00D9558F" w:rsidRPr="00FD0FB5">
        <w:rPr>
          <w:b/>
          <w:bCs/>
        </w:rPr>
        <w:t xml:space="preserve"> </w:t>
      </w:r>
    </w:p>
    <w:p w:rsidR="00CC11A6" w:rsidRPr="00FD0FB5" w:rsidRDefault="00D9558F" w:rsidP="00A164C6">
      <w:pPr>
        <w:pStyle w:val="Default"/>
      </w:pPr>
      <w:r w:rsidRPr="00FD0FB5">
        <w:t xml:space="preserve"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 </w:t>
      </w:r>
    </w:p>
    <w:p w:rsidR="00D9558F" w:rsidRPr="00FD0FB5" w:rsidRDefault="00D9558F" w:rsidP="00A164C6">
      <w:pPr>
        <w:pStyle w:val="Default"/>
      </w:pPr>
      <w:r w:rsidRPr="00FD0FB5">
        <w:t xml:space="preserve">Основными направлениями антикоррупционной экспертизы является: </w:t>
      </w:r>
    </w:p>
    <w:p w:rsidR="00D9558F" w:rsidRPr="00FD0FB5" w:rsidRDefault="00D9558F" w:rsidP="00A164C6">
      <w:pPr>
        <w:pStyle w:val="Default"/>
      </w:pPr>
      <w:r w:rsidRPr="00FD0FB5">
        <w:t>• обобщение и анализ результатов антикоррупционной экспертизы локальных нормативных документов</w:t>
      </w:r>
      <w:proofErr w:type="gramStart"/>
      <w:r w:rsidRPr="00FD0FB5">
        <w:t xml:space="preserve"> ;</w:t>
      </w:r>
      <w:proofErr w:type="gramEnd"/>
      <w:r w:rsidRPr="00FD0FB5">
        <w:t xml:space="preserve"> </w:t>
      </w:r>
    </w:p>
    <w:p w:rsidR="00D9558F" w:rsidRPr="00FD0FB5" w:rsidRDefault="00D9558F" w:rsidP="00A164C6">
      <w:pPr>
        <w:pStyle w:val="Default"/>
      </w:pPr>
      <w:r w:rsidRPr="00FD0FB5">
        <w:t xml:space="preserve">• изучение мнения трудового коллектива о состоянии коррупции и эффективности принимаемых антикоррупционных мер; </w:t>
      </w:r>
    </w:p>
    <w:p w:rsidR="00D9558F" w:rsidRPr="00FD0FB5" w:rsidRDefault="00D9558F" w:rsidP="00A164C6">
      <w:pPr>
        <w:pStyle w:val="Default"/>
      </w:pPr>
      <w:r w:rsidRPr="00FD0FB5">
        <w:t xml:space="preserve">• изучение и анализ принимаемых мер по противодействию коррупции; </w:t>
      </w:r>
    </w:p>
    <w:p w:rsidR="00D9558F" w:rsidRPr="00FD0FB5" w:rsidRDefault="00D9558F" w:rsidP="00A164C6">
      <w:pPr>
        <w:pStyle w:val="Default"/>
      </w:pPr>
      <w:r w:rsidRPr="00FD0FB5">
        <w:t xml:space="preserve">• анализ публикаций о коррупции в </w:t>
      </w:r>
      <w:r w:rsidR="00235F50">
        <w:t xml:space="preserve">средствах массовой информации. </w:t>
      </w:r>
    </w:p>
    <w:p w:rsidR="00D9558F" w:rsidRPr="00FD0FB5" w:rsidRDefault="00D9558F" w:rsidP="00A164C6">
      <w:pPr>
        <w:pStyle w:val="Default"/>
      </w:pPr>
      <w:r w:rsidRPr="00FD0FB5">
        <w:t xml:space="preserve">Комиссия по противодействию коррупции ежегодно представляет директору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</w:t>
      </w:r>
    </w:p>
    <w:p w:rsidR="00D9558F" w:rsidRPr="00FD0FB5" w:rsidRDefault="00D9558F" w:rsidP="00A164C6">
      <w:pPr>
        <w:jc w:val="center"/>
        <w:rPr>
          <w:sz w:val="24"/>
          <w:szCs w:val="24"/>
        </w:rPr>
      </w:pPr>
      <w:r w:rsidRPr="00FD0FB5">
        <w:rPr>
          <w:sz w:val="24"/>
          <w:szCs w:val="24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 в Школе-интернате.</w:t>
      </w:r>
    </w:p>
    <w:p w:rsidR="00D9558F" w:rsidRPr="00FD0FB5" w:rsidRDefault="00D9558F" w:rsidP="00A164C6">
      <w:pPr>
        <w:pStyle w:val="Default"/>
        <w:spacing w:before="100" w:after="100"/>
      </w:pPr>
    </w:p>
    <w:p w:rsidR="00D9558F" w:rsidRPr="00FD0FB5" w:rsidRDefault="00D9558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45517F" w:rsidRPr="00FD0FB5" w:rsidRDefault="0045517F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Pr="00FD0FB5" w:rsidRDefault="00AE6513" w:rsidP="00A164C6">
      <w:pPr>
        <w:pStyle w:val="Default"/>
      </w:pPr>
    </w:p>
    <w:p w:rsidR="00AE6513" w:rsidRDefault="00AE6513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p w:rsidR="005E1B31" w:rsidRDefault="005E1B31" w:rsidP="00A164C6">
      <w:pPr>
        <w:pStyle w:val="Default"/>
      </w:pPr>
    </w:p>
    <w:sectPr w:rsidR="005E1B31" w:rsidSect="00BA6A57">
      <w:pgSz w:w="11906" w:h="16838"/>
      <w:pgMar w:top="993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E1" w:rsidRDefault="00E83EE1" w:rsidP="000B08F7">
      <w:r>
        <w:separator/>
      </w:r>
    </w:p>
  </w:endnote>
  <w:endnote w:type="continuationSeparator" w:id="0">
    <w:p w:rsidR="00E83EE1" w:rsidRDefault="00E83EE1" w:rsidP="000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E1" w:rsidRDefault="00E83EE1">
    <w:pPr>
      <w:pStyle w:val="af3"/>
    </w:pPr>
  </w:p>
  <w:p w:rsidR="00E83EE1" w:rsidRDefault="00E83EE1">
    <w:pPr>
      <w:pStyle w:val="af3"/>
    </w:pPr>
  </w:p>
  <w:p w:rsidR="00E83EE1" w:rsidRDefault="00E83EE1">
    <w:pPr>
      <w:pStyle w:val="af3"/>
    </w:pPr>
  </w:p>
  <w:p w:rsidR="00E83EE1" w:rsidRDefault="00E83EE1">
    <w:pPr>
      <w:pStyle w:val="af3"/>
    </w:pPr>
  </w:p>
  <w:p w:rsidR="00E83EE1" w:rsidRDefault="00E83EE1">
    <w:pPr>
      <w:pStyle w:val="af3"/>
    </w:pPr>
  </w:p>
  <w:p w:rsidR="00E83EE1" w:rsidRDefault="00E83EE1">
    <w:pPr>
      <w:pStyle w:val="af3"/>
    </w:pPr>
  </w:p>
  <w:p w:rsidR="00E83EE1" w:rsidRDefault="00E83E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E1" w:rsidRDefault="00E83EE1" w:rsidP="000B08F7">
      <w:r>
        <w:separator/>
      </w:r>
    </w:p>
  </w:footnote>
  <w:footnote w:type="continuationSeparator" w:id="0">
    <w:p w:rsidR="00E83EE1" w:rsidRDefault="00E83EE1" w:rsidP="000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15FF0"/>
    <w:multiLevelType w:val="hybridMultilevel"/>
    <w:tmpl w:val="98569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2FE6A79"/>
    <w:multiLevelType w:val="hybridMultilevel"/>
    <w:tmpl w:val="E760F2B4"/>
    <w:lvl w:ilvl="0" w:tplc="0E40E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4DE64D2"/>
    <w:multiLevelType w:val="multilevel"/>
    <w:tmpl w:val="30A45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F1F0F"/>
    <w:multiLevelType w:val="multilevel"/>
    <w:tmpl w:val="7D500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>
    <w:nsid w:val="0CDC0ADE"/>
    <w:multiLevelType w:val="multilevel"/>
    <w:tmpl w:val="34E0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A798D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F25BF"/>
    <w:multiLevelType w:val="multilevel"/>
    <w:tmpl w:val="AFD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54011"/>
    <w:multiLevelType w:val="hybridMultilevel"/>
    <w:tmpl w:val="195A0B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8B64A9"/>
    <w:multiLevelType w:val="multilevel"/>
    <w:tmpl w:val="D4B4B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AD1613F"/>
    <w:multiLevelType w:val="multilevel"/>
    <w:tmpl w:val="E522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DC231D"/>
    <w:multiLevelType w:val="hybridMultilevel"/>
    <w:tmpl w:val="77D81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1C6A3B"/>
    <w:multiLevelType w:val="multilevel"/>
    <w:tmpl w:val="6AD0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F47E9"/>
    <w:multiLevelType w:val="hybridMultilevel"/>
    <w:tmpl w:val="DF6E2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D93C91"/>
    <w:multiLevelType w:val="multilevel"/>
    <w:tmpl w:val="99D62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F00029A"/>
    <w:multiLevelType w:val="multilevel"/>
    <w:tmpl w:val="F4DC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11E0A"/>
    <w:multiLevelType w:val="multilevel"/>
    <w:tmpl w:val="432EB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A83C56"/>
    <w:multiLevelType w:val="hybridMultilevel"/>
    <w:tmpl w:val="C30C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B3817"/>
    <w:multiLevelType w:val="multilevel"/>
    <w:tmpl w:val="EDE2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93016"/>
    <w:multiLevelType w:val="hybridMultilevel"/>
    <w:tmpl w:val="3C0CF9A0"/>
    <w:lvl w:ilvl="0" w:tplc="0FC0BFD0">
      <w:start w:val="1"/>
      <w:numFmt w:val="decimal"/>
      <w:lvlText w:val="%1."/>
      <w:lvlJc w:val="left"/>
      <w:pPr>
        <w:ind w:left="4065" w:hanging="4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AE2599C"/>
    <w:multiLevelType w:val="multilevel"/>
    <w:tmpl w:val="098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540E4"/>
    <w:multiLevelType w:val="hybridMultilevel"/>
    <w:tmpl w:val="43101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ED6CEE"/>
    <w:multiLevelType w:val="hybridMultilevel"/>
    <w:tmpl w:val="6CFC7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C310D8"/>
    <w:multiLevelType w:val="multilevel"/>
    <w:tmpl w:val="AC68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CFF4453"/>
    <w:multiLevelType w:val="hybridMultilevel"/>
    <w:tmpl w:val="86F4B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EFD2B0F"/>
    <w:multiLevelType w:val="hybridMultilevel"/>
    <w:tmpl w:val="6C40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74E3F"/>
    <w:multiLevelType w:val="multilevel"/>
    <w:tmpl w:val="15D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31787"/>
    <w:multiLevelType w:val="multilevel"/>
    <w:tmpl w:val="BBC61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D366D5"/>
    <w:multiLevelType w:val="multilevel"/>
    <w:tmpl w:val="7F18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startOverride w:val="3"/>
    </w:lvlOverride>
  </w:num>
  <w:num w:numId="8">
    <w:abstractNumId w:val="18"/>
    <w:lvlOverride w:ilvl="0">
      <w:startOverride w:val="6"/>
    </w:lvlOverride>
  </w:num>
  <w:num w:numId="9">
    <w:abstractNumId w:val="15"/>
    <w:lvlOverride w:ilvl="0">
      <w:startOverride w:val="3"/>
    </w:lvlOverride>
  </w:num>
  <w:num w:numId="10">
    <w:abstractNumId w:val="31"/>
    <w:lvlOverride w:ilvl="0">
      <w:startOverride w:val="2"/>
    </w:lvlOverride>
  </w:num>
  <w:num w:numId="11">
    <w:abstractNumId w:val="30"/>
  </w:num>
  <w:num w:numId="12">
    <w:abstractNumId w:val="11"/>
  </w:num>
  <w:num w:numId="13">
    <w:abstractNumId w:val="22"/>
  </w:num>
  <w:num w:numId="14">
    <w:abstractNumId w:val="27"/>
  </w:num>
  <w:num w:numId="15">
    <w:abstractNumId w:val="35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26"/>
  </w:num>
  <w:num w:numId="21">
    <w:abstractNumId w:val="6"/>
  </w:num>
  <w:num w:numId="22">
    <w:abstractNumId w:val="16"/>
  </w:num>
  <w:num w:numId="23">
    <w:abstractNumId w:val="23"/>
  </w:num>
  <w:num w:numId="24">
    <w:abstractNumId w:val="10"/>
  </w:num>
  <w:num w:numId="25">
    <w:abstractNumId w:val="7"/>
  </w:num>
  <w:num w:numId="26">
    <w:abstractNumId w:val="13"/>
  </w:num>
  <w:num w:numId="27">
    <w:abstractNumId w:val="36"/>
  </w:num>
  <w:num w:numId="28">
    <w:abstractNumId w:val="5"/>
  </w:num>
  <w:num w:numId="29">
    <w:abstractNumId w:val="12"/>
  </w:num>
  <w:num w:numId="30">
    <w:abstractNumId w:val="33"/>
  </w:num>
  <w:num w:numId="31">
    <w:abstractNumId w:val="29"/>
  </w:num>
  <w:num w:numId="32">
    <w:abstractNumId w:val="8"/>
  </w:num>
  <w:num w:numId="33">
    <w:abstractNumId w:val="20"/>
  </w:num>
  <w:num w:numId="34">
    <w:abstractNumId w:val="17"/>
  </w:num>
  <w:num w:numId="35">
    <w:abstractNumId w:val="28"/>
  </w:num>
  <w:num w:numId="36">
    <w:abstractNumId w:val="24"/>
  </w:num>
  <w:num w:numId="3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0"/>
    <w:rsid w:val="00000DB8"/>
    <w:rsid w:val="00002CE0"/>
    <w:rsid w:val="00004414"/>
    <w:rsid w:val="00030044"/>
    <w:rsid w:val="00030D76"/>
    <w:rsid w:val="000355EC"/>
    <w:rsid w:val="00042F75"/>
    <w:rsid w:val="000702F5"/>
    <w:rsid w:val="00096BB2"/>
    <w:rsid w:val="000B08F7"/>
    <w:rsid w:val="000D2B82"/>
    <w:rsid w:val="000E695B"/>
    <w:rsid w:val="000E7E9F"/>
    <w:rsid w:val="000F054D"/>
    <w:rsid w:val="000F3B41"/>
    <w:rsid w:val="000F6B9C"/>
    <w:rsid w:val="00105958"/>
    <w:rsid w:val="00111A77"/>
    <w:rsid w:val="00115385"/>
    <w:rsid w:val="00125049"/>
    <w:rsid w:val="00135E57"/>
    <w:rsid w:val="00136630"/>
    <w:rsid w:val="00156456"/>
    <w:rsid w:val="00164ECC"/>
    <w:rsid w:val="0018499B"/>
    <w:rsid w:val="00196DBE"/>
    <w:rsid w:val="001A15CE"/>
    <w:rsid w:val="001D14E7"/>
    <w:rsid w:val="001D4EF6"/>
    <w:rsid w:val="001D7ABE"/>
    <w:rsid w:val="001E2FC9"/>
    <w:rsid w:val="001E69E2"/>
    <w:rsid w:val="0020066E"/>
    <w:rsid w:val="002013F2"/>
    <w:rsid w:val="00213D9E"/>
    <w:rsid w:val="002316E0"/>
    <w:rsid w:val="00232951"/>
    <w:rsid w:val="00235F50"/>
    <w:rsid w:val="0025339E"/>
    <w:rsid w:val="0025350F"/>
    <w:rsid w:val="00254B20"/>
    <w:rsid w:val="00262C2D"/>
    <w:rsid w:val="002701D6"/>
    <w:rsid w:val="00274958"/>
    <w:rsid w:val="00281ADD"/>
    <w:rsid w:val="002844AB"/>
    <w:rsid w:val="002A507A"/>
    <w:rsid w:val="002B0E6F"/>
    <w:rsid w:val="002D1308"/>
    <w:rsid w:val="002D1608"/>
    <w:rsid w:val="002D384F"/>
    <w:rsid w:val="002D40F4"/>
    <w:rsid w:val="002E054D"/>
    <w:rsid w:val="002E0F8C"/>
    <w:rsid w:val="002E2207"/>
    <w:rsid w:val="002F1476"/>
    <w:rsid w:val="00323C11"/>
    <w:rsid w:val="003366DB"/>
    <w:rsid w:val="00342026"/>
    <w:rsid w:val="00362470"/>
    <w:rsid w:val="00364841"/>
    <w:rsid w:val="00375F16"/>
    <w:rsid w:val="003835D9"/>
    <w:rsid w:val="00394D9B"/>
    <w:rsid w:val="003A5CBF"/>
    <w:rsid w:val="003B0FDC"/>
    <w:rsid w:val="003B199E"/>
    <w:rsid w:val="003C0D0C"/>
    <w:rsid w:val="003E07F7"/>
    <w:rsid w:val="00400034"/>
    <w:rsid w:val="004010D6"/>
    <w:rsid w:val="00404F2E"/>
    <w:rsid w:val="00421DCB"/>
    <w:rsid w:val="00423768"/>
    <w:rsid w:val="00427180"/>
    <w:rsid w:val="00430729"/>
    <w:rsid w:val="004309AE"/>
    <w:rsid w:val="004325E2"/>
    <w:rsid w:val="004404C1"/>
    <w:rsid w:val="00454AC4"/>
    <w:rsid w:val="0045517F"/>
    <w:rsid w:val="00487491"/>
    <w:rsid w:val="004A2311"/>
    <w:rsid w:val="004C20BC"/>
    <w:rsid w:val="004C7B16"/>
    <w:rsid w:val="004D0550"/>
    <w:rsid w:val="004D7816"/>
    <w:rsid w:val="005170A4"/>
    <w:rsid w:val="00521302"/>
    <w:rsid w:val="005344BC"/>
    <w:rsid w:val="00542E28"/>
    <w:rsid w:val="00543B1B"/>
    <w:rsid w:val="00550B99"/>
    <w:rsid w:val="00551B0D"/>
    <w:rsid w:val="005615C1"/>
    <w:rsid w:val="0056295B"/>
    <w:rsid w:val="0058262A"/>
    <w:rsid w:val="005836FB"/>
    <w:rsid w:val="005868C5"/>
    <w:rsid w:val="005A0711"/>
    <w:rsid w:val="005B16D2"/>
    <w:rsid w:val="005B5B51"/>
    <w:rsid w:val="005C0D12"/>
    <w:rsid w:val="005C767D"/>
    <w:rsid w:val="005D21C8"/>
    <w:rsid w:val="005D4469"/>
    <w:rsid w:val="005E02A1"/>
    <w:rsid w:val="005E1B31"/>
    <w:rsid w:val="005E281A"/>
    <w:rsid w:val="005F4ECB"/>
    <w:rsid w:val="005F7B90"/>
    <w:rsid w:val="00604136"/>
    <w:rsid w:val="00613ED2"/>
    <w:rsid w:val="00621EB3"/>
    <w:rsid w:val="00623BA7"/>
    <w:rsid w:val="0062786B"/>
    <w:rsid w:val="00642367"/>
    <w:rsid w:val="0064242B"/>
    <w:rsid w:val="00642C47"/>
    <w:rsid w:val="0065165C"/>
    <w:rsid w:val="0066251B"/>
    <w:rsid w:val="006657D7"/>
    <w:rsid w:val="006707EA"/>
    <w:rsid w:val="0067622C"/>
    <w:rsid w:val="00680504"/>
    <w:rsid w:val="0068398B"/>
    <w:rsid w:val="006847C3"/>
    <w:rsid w:val="006951FD"/>
    <w:rsid w:val="006A70E2"/>
    <w:rsid w:val="006B3840"/>
    <w:rsid w:val="006D4C93"/>
    <w:rsid w:val="006E2CC5"/>
    <w:rsid w:val="006F1868"/>
    <w:rsid w:val="006F7741"/>
    <w:rsid w:val="00702F49"/>
    <w:rsid w:val="0071279D"/>
    <w:rsid w:val="0073130E"/>
    <w:rsid w:val="00734A78"/>
    <w:rsid w:val="00734F2A"/>
    <w:rsid w:val="00741AF1"/>
    <w:rsid w:val="00746635"/>
    <w:rsid w:val="007504DD"/>
    <w:rsid w:val="00761FB7"/>
    <w:rsid w:val="00774416"/>
    <w:rsid w:val="007A2347"/>
    <w:rsid w:val="007C6833"/>
    <w:rsid w:val="007E7362"/>
    <w:rsid w:val="0080753A"/>
    <w:rsid w:val="00817E12"/>
    <w:rsid w:val="008239EE"/>
    <w:rsid w:val="00834BB4"/>
    <w:rsid w:val="0084209B"/>
    <w:rsid w:val="0085021C"/>
    <w:rsid w:val="00855958"/>
    <w:rsid w:val="00857C69"/>
    <w:rsid w:val="00867432"/>
    <w:rsid w:val="00870ECE"/>
    <w:rsid w:val="008853A1"/>
    <w:rsid w:val="00886CD9"/>
    <w:rsid w:val="008A2112"/>
    <w:rsid w:val="008A26ED"/>
    <w:rsid w:val="008A4B1C"/>
    <w:rsid w:val="008B2CE2"/>
    <w:rsid w:val="008B7813"/>
    <w:rsid w:val="008C4BE2"/>
    <w:rsid w:val="008C653C"/>
    <w:rsid w:val="008D256D"/>
    <w:rsid w:val="008D7A4D"/>
    <w:rsid w:val="008E198D"/>
    <w:rsid w:val="008E27F4"/>
    <w:rsid w:val="008F7BAC"/>
    <w:rsid w:val="009049B7"/>
    <w:rsid w:val="0091080F"/>
    <w:rsid w:val="00916D74"/>
    <w:rsid w:val="0093250F"/>
    <w:rsid w:val="00934649"/>
    <w:rsid w:val="0097071F"/>
    <w:rsid w:val="00972E82"/>
    <w:rsid w:val="00985512"/>
    <w:rsid w:val="009A287D"/>
    <w:rsid w:val="009A7788"/>
    <w:rsid w:val="009B49B6"/>
    <w:rsid w:val="009B5259"/>
    <w:rsid w:val="009C6EE6"/>
    <w:rsid w:val="009D129B"/>
    <w:rsid w:val="009D41A5"/>
    <w:rsid w:val="00A03496"/>
    <w:rsid w:val="00A051FC"/>
    <w:rsid w:val="00A164C6"/>
    <w:rsid w:val="00A50604"/>
    <w:rsid w:val="00A6037E"/>
    <w:rsid w:val="00A622BA"/>
    <w:rsid w:val="00A62500"/>
    <w:rsid w:val="00A75739"/>
    <w:rsid w:val="00A84D89"/>
    <w:rsid w:val="00A85321"/>
    <w:rsid w:val="00A9389D"/>
    <w:rsid w:val="00A97D28"/>
    <w:rsid w:val="00AA1EB2"/>
    <w:rsid w:val="00AA3F4A"/>
    <w:rsid w:val="00AC2AA6"/>
    <w:rsid w:val="00AC32DE"/>
    <w:rsid w:val="00AD0D04"/>
    <w:rsid w:val="00AD7464"/>
    <w:rsid w:val="00AE0336"/>
    <w:rsid w:val="00AE6513"/>
    <w:rsid w:val="00AF25A5"/>
    <w:rsid w:val="00B11130"/>
    <w:rsid w:val="00B2290F"/>
    <w:rsid w:val="00B23EB0"/>
    <w:rsid w:val="00B245BA"/>
    <w:rsid w:val="00B43BB7"/>
    <w:rsid w:val="00B46627"/>
    <w:rsid w:val="00B4773F"/>
    <w:rsid w:val="00B47C22"/>
    <w:rsid w:val="00B5195C"/>
    <w:rsid w:val="00B570E4"/>
    <w:rsid w:val="00B90039"/>
    <w:rsid w:val="00B91D51"/>
    <w:rsid w:val="00BA284F"/>
    <w:rsid w:val="00BA6A57"/>
    <w:rsid w:val="00BA6B6A"/>
    <w:rsid w:val="00BC0290"/>
    <w:rsid w:val="00BC1FBE"/>
    <w:rsid w:val="00BC51ED"/>
    <w:rsid w:val="00BD3E01"/>
    <w:rsid w:val="00BD4F38"/>
    <w:rsid w:val="00BE2F03"/>
    <w:rsid w:val="00BF2408"/>
    <w:rsid w:val="00C04CE4"/>
    <w:rsid w:val="00C30222"/>
    <w:rsid w:val="00C30391"/>
    <w:rsid w:val="00C30FEF"/>
    <w:rsid w:val="00C325EE"/>
    <w:rsid w:val="00C35892"/>
    <w:rsid w:val="00C40E5B"/>
    <w:rsid w:val="00C461E9"/>
    <w:rsid w:val="00C62B8D"/>
    <w:rsid w:val="00C72BE2"/>
    <w:rsid w:val="00C80B2A"/>
    <w:rsid w:val="00C8403C"/>
    <w:rsid w:val="00C87E16"/>
    <w:rsid w:val="00C939D4"/>
    <w:rsid w:val="00C949CE"/>
    <w:rsid w:val="00C96802"/>
    <w:rsid w:val="00C9688C"/>
    <w:rsid w:val="00C97913"/>
    <w:rsid w:val="00CA1EF1"/>
    <w:rsid w:val="00CA3993"/>
    <w:rsid w:val="00CB1E06"/>
    <w:rsid w:val="00CC11A6"/>
    <w:rsid w:val="00CD0FB2"/>
    <w:rsid w:val="00CD3A76"/>
    <w:rsid w:val="00CF3278"/>
    <w:rsid w:val="00D016F7"/>
    <w:rsid w:val="00D02E8A"/>
    <w:rsid w:val="00D04578"/>
    <w:rsid w:val="00D075B3"/>
    <w:rsid w:val="00D111C3"/>
    <w:rsid w:val="00D33D28"/>
    <w:rsid w:val="00D44C6A"/>
    <w:rsid w:val="00D6170B"/>
    <w:rsid w:val="00D6328D"/>
    <w:rsid w:val="00D66FA8"/>
    <w:rsid w:val="00D677ED"/>
    <w:rsid w:val="00D70DAA"/>
    <w:rsid w:val="00D8239E"/>
    <w:rsid w:val="00D87A1A"/>
    <w:rsid w:val="00D9558F"/>
    <w:rsid w:val="00DA18CC"/>
    <w:rsid w:val="00DB3EAD"/>
    <w:rsid w:val="00DB4E5C"/>
    <w:rsid w:val="00DC538E"/>
    <w:rsid w:val="00DC7A39"/>
    <w:rsid w:val="00DD0F44"/>
    <w:rsid w:val="00DD14CE"/>
    <w:rsid w:val="00DE24EB"/>
    <w:rsid w:val="00DE3EA6"/>
    <w:rsid w:val="00DF1C73"/>
    <w:rsid w:val="00E028A7"/>
    <w:rsid w:val="00E07877"/>
    <w:rsid w:val="00E114CF"/>
    <w:rsid w:val="00E26ABD"/>
    <w:rsid w:val="00E31F14"/>
    <w:rsid w:val="00E34A71"/>
    <w:rsid w:val="00E36285"/>
    <w:rsid w:val="00E503DB"/>
    <w:rsid w:val="00E530FD"/>
    <w:rsid w:val="00E55BAB"/>
    <w:rsid w:val="00E56C4F"/>
    <w:rsid w:val="00E6053B"/>
    <w:rsid w:val="00E83EE1"/>
    <w:rsid w:val="00E8695B"/>
    <w:rsid w:val="00EA136E"/>
    <w:rsid w:val="00EA2CE3"/>
    <w:rsid w:val="00EA3991"/>
    <w:rsid w:val="00EB61E8"/>
    <w:rsid w:val="00EC3D88"/>
    <w:rsid w:val="00ED5C1B"/>
    <w:rsid w:val="00ED6FA3"/>
    <w:rsid w:val="00EE2838"/>
    <w:rsid w:val="00EE68A4"/>
    <w:rsid w:val="00EF56CD"/>
    <w:rsid w:val="00F050FE"/>
    <w:rsid w:val="00F14C99"/>
    <w:rsid w:val="00F23861"/>
    <w:rsid w:val="00F375F8"/>
    <w:rsid w:val="00F4060B"/>
    <w:rsid w:val="00F44A67"/>
    <w:rsid w:val="00F475B4"/>
    <w:rsid w:val="00F47793"/>
    <w:rsid w:val="00F50B29"/>
    <w:rsid w:val="00F618DE"/>
    <w:rsid w:val="00F74E13"/>
    <w:rsid w:val="00F75E3C"/>
    <w:rsid w:val="00F83B09"/>
    <w:rsid w:val="00F85810"/>
    <w:rsid w:val="00F91565"/>
    <w:rsid w:val="00F9214B"/>
    <w:rsid w:val="00FA3A82"/>
    <w:rsid w:val="00FA615B"/>
    <w:rsid w:val="00FB17F3"/>
    <w:rsid w:val="00FC7F22"/>
    <w:rsid w:val="00FD0FB5"/>
    <w:rsid w:val="00FD31A7"/>
    <w:rsid w:val="00FE4C3C"/>
    <w:rsid w:val="00FF203D"/>
    <w:rsid w:val="00FF6390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5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0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4CE4"/>
    <w:pPr>
      <w:widowControl w:val="0"/>
      <w:autoSpaceDE w:val="0"/>
      <w:autoSpaceDN w:val="0"/>
      <w:adjustRightInd w:val="0"/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4CE4"/>
    <w:pPr>
      <w:widowControl w:val="0"/>
      <w:autoSpaceDE w:val="0"/>
      <w:autoSpaceDN w:val="0"/>
      <w:adjustRightInd w:val="0"/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D41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0B29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nhideWhenUsed/>
    <w:qFormat/>
    <w:rsid w:val="00C04CE4"/>
    <w:pPr>
      <w:widowControl w:val="0"/>
      <w:autoSpaceDE w:val="0"/>
      <w:autoSpaceDN w:val="0"/>
      <w:adjustRightInd w:val="0"/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CE4"/>
    <w:pPr>
      <w:widowControl w:val="0"/>
      <w:autoSpaceDE w:val="0"/>
      <w:autoSpaceDN w:val="0"/>
      <w:adjustRightInd w:val="0"/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CE4"/>
    <w:pPr>
      <w:widowControl w:val="0"/>
      <w:autoSpaceDE w:val="0"/>
      <w:autoSpaceDN w:val="0"/>
      <w:adjustRightInd w:val="0"/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50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0B29"/>
    <w:rPr>
      <w:rFonts w:ascii="Times New Roman" w:eastAsia="Times New Roman" w:hAnsi="Times New Roman"/>
      <w:b/>
      <w:sz w:val="44"/>
      <w:lang w:eastAsia="ru-RU"/>
    </w:rPr>
  </w:style>
  <w:style w:type="paragraph" w:styleId="a4">
    <w:name w:val="caption"/>
    <w:basedOn w:val="a"/>
    <w:next w:val="a"/>
    <w:qFormat/>
    <w:rsid w:val="00F50B29"/>
    <w:pPr>
      <w:jc w:val="center"/>
    </w:pPr>
    <w:rPr>
      <w:b/>
      <w:sz w:val="32"/>
    </w:rPr>
  </w:style>
  <w:style w:type="paragraph" w:styleId="a5">
    <w:name w:val="Body Text Indent"/>
    <w:basedOn w:val="a"/>
    <w:link w:val="a6"/>
    <w:rsid w:val="00F50B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0B29"/>
    <w:rPr>
      <w:rFonts w:ascii="Times New Roman" w:eastAsia="Times New Roman" w:hAnsi="Times New Roman"/>
      <w:lang w:eastAsia="ru-RU"/>
    </w:rPr>
  </w:style>
  <w:style w:type="paragraph" w:customStyle="1" w:styleId="a7">
    <w:name w:val="Базовый"/>
    <w:rsid w:val="00F50B29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F50B2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761F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61F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432"/>
  </w:style>
  <w:style w:type="character" w:styleId="aa">
    <w:name w:val="Strong"/>
    <w:basedOn w:val="a0"/>
    <w:uiPriority w:val="22"/>
    <w:qFormat/>
    <w:rsid w:val="00867432"/>
    <w:rPr>
      <w:b/>
      <w:bCs/>
    </w:rPr>
  </w:style>
  <w:style w:type="character" w:styleId="ab">
    <w:name w:val="Hyperlink"/>
    <w:basedOn w:val="a0"/>
    <w:uiPriority w:val="99"/>
    <w:unhideWhenUsed/>
    <w:rsid w:val="008674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432"/>
  </w:style>
  <w:style w:type="paragraph" w:styleId="ac">
    <w:name w:val="Normal (Web)"/>
    <w:basedOn w:val="a"/>
    <w:uiPriority w:val="99"/>
    <w:unhideWhenUsed/>
    <w:rsid w:val="0086743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86743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867432"/>
    <w:rPr>
      <w:i/>
      <w:iCs/>
    </w:rPr>
  </w:style>
  <w:style w:type="paragraph" w:customStyle="1" w:styleId="100">
    <w:name w:val="10"/>
    <w:basedOn w:val="a"/>
    <w:rsid w:val="0086743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867432"/>
  </w:style>
  <w:style w:type="paragraph" w:customStyle="1" w:styleId="Default">
    <w:name w:val="Default"/>
    <w:rsid w:val="00D95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5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B08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8F7"/>
    <w:rPr>
      <w:rFonts w:ascii="Times New Roman" w:eastAsia="Times New Roman" w:hAnsi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0B08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8F7"/>
    <w:rPr>
      <w:rFonts w:ascii="Times New Roman" w:eastAsia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9D41A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5">
    <w:name w:val="Body Text"/>
    <w:basedOn w:val="a"/>
    <w:link w:val="af6"/>
    <w:unhideWhenUsed/>
    <w:rsid w:val="00C04CE4"/>
    <w:pPr>
      <w:spacing w:after="120"/>
    </w:pPr>
  </w:style>
  <w:style w:type="character" w:customStyle="1" w:styleId="af6">
    <w:name w:val="Основной текст Знак"/>
    <w:basedOn w:val="a0"/>
    <w:link w:val="af5"/>
    <w:rsid w:val="00C04CE4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rsid w:val="00C04CE4"/>
    <w:rPr>
      <w:rFonts w:ascii="Times New Roman" w:eastAsia="Times New Roman" w:hAnsi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CE4"/>
    <w:rPr>
      <w:rFonts w:ascii="Times New Roman" w:eastAsia="Times New Roman" w:hAnsi="Times New Roman"/>
      <w:b/>
      <w:bCs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4CE4"/>
    <w:rPr>
      <w:rFonts w:ascii="Times New Roman" w:eastAsia="Times New Roman" w:hAnsi="Times New Roman"/>
      <w:b/>
      <w:bCs/>
      <w:i/>
      <w:iCs/>
      <w:color w:val="5A5A5A" w:themeColor="text1" w:themeTint="A5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4CE4"/>
    <w:rPr>
      <w:rFonts w:ascii="Times New Roman" w:eastAsia="Times New Roman" w:hAnsi="Times New Roman"/>
      <w:b/>
      <w:bCs/>
      <w:color w:val="7F7F7F" w:themeColor="text1" w:themeTint="8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4CE4"/>
    <w:rPr>
      <w:rFonts w:ascii="Times New Roman" w:eastAsia="Times New Roman" w:hAnsi="Times New Roman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04CE4"/>
  </w:style>
  <w:style w:type="paragraph" w:styleId="af7">
    <w:name w:val="Title"/>
    <w:basedOn w:val="a"/>
    <w:next w:val="a"/>
    <w:link w:val="af8"/>
    <w:uiPriority w:val="10"/>
    <w:qFormat/>
    <w:rsid w:val="00C04CE4"/>
    <w:pPr>
      <w:widowControl w:val="0"/>
      <w:autoSpaceDE w:val="0"/>
      <w:autoSpaceDN w:val="0"/>
      <w:adjustRightInd w:val="0"/>
      <w:spacing w:after="300"/>
      <w:contextualSpacing/>
    </w:pPr>
    <w:rPr>
      <w:smallCaps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04CE4"/>
    <w:rPr>
      <w:rFonts w:ascii="Times New Roman" w:eastAsia="Times New Roman" w:hAnsi="Times New Roman"/>
      <w:smallCaps/>
      <w:sz w:val="52"/>
      <w:szCs w:val="52"/>
      <w:lang w:eastAsia="ru-RU"/>
    </w:rPr>
  </w:style>
  <w:style w:type="paragraph" w:styleId="af9">
    <w:name w:val="Subtitle"/>
    <w:basedOn w:val="a"/>
    <w:next w:val="a"/>
    <w:link w:val="afa"/>
    <w:qFormat/>
    <w:rsid w:val="00C04CE4"/>
    <w:pPr>
      <w:widowControl w:val="0"/>
      <w:autoSpaceDE w:val="0"/>
      <w:autoSpaceDN w:val="0"/>
      <w:adjustRightInd w:val="0"/>
    </w:pPr>
    <w:rPr>
      <w:i/>
      <w:iCs/>
      <w:smallCaps/>
      <w:spacing w:val="10"/>
      <w:sz w:val="28"/>
      <w:szCs w:val="28"/>
    </w:rPr>
  </w:style>
  <w:style w:type="character" w:customStyle="1" w:styleId="afa">
    <w:name w:val="Подзаголовок Знак"/>
    <w:basedOn w:val="a0"/>
    <w:link w:val="af9"/>
    <w:rsid w:val="00C04CE4"/>
    <w:rPr>
      <w:rFonts w:ascii="Times New Roman" w:eastAsia="Times New Roman" w:hAnsi="Times New Roman"/>
      <w:i/>
      <w:iCs/>
      <w:smallCaps/>
      <w:spacing w:val="10"/>
      <w:sz w:val="28"/>
      <w:szCs w:val="28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C04CE4"/>
    <w:pPr>
      <w:widowControl w:val="0"/>
      <w:autoSpaceDE w:val="0"/>
      <w:autoSpaceDN w:val="0"/>
      <w:adjustRightInd w:val="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C04CE4"/>
    <w:rPr>
      <w:rFonts w:ascii="Times New Roman" w:eastAsia="Times New Roman" w:hAnsi="Times New Roman"/>
      <w:i/>
      <w:iCs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C04CE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C04CE4"/>
    <w:rPr>
      <w:rFonts w:ascii="Times New Roman" w:eastAsia="Times New Roman" w:hAnsi="Times New Roman"/>
      <w:i/>
      <w:iCs/>
      <w:lang w:eastAsia="ru-RU"/>
    </w:rPr>
  </w:style>
  <w:style w:type="character" w:styleId="afd">
    <w:name w:val="Subtle Emphasis"/>
    <w:uiPriority w:val="19"/>
    <w:qFormat/>
    <w:rsid w:val="00C04CE4"/>
    <w:rPr>
      <w:i/>
      <w:iCs/>
    </w:rPr>
  </w:style>
  <w:style w:type="character" w:styleId="afe">
    <w:name w:val="Intense Emphasis"/>
    <w:uiPriority w:val="21"/>
    <w:qFormat/>
    <w:rsid w:val="00C04CE4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C04CE4"/>
    <w:rPr>
      <w:smallCaps/>
    </w:rPr>
  </w:style>
  <w:style w:type="character" w:styleId="aff0">
    <w:name w:val="Intense Reference"/>
    <w:uiPriority w:val="32"/>
    <w:qFormat/>
    <w:rsid w:val="00C04CE4"/>
    <w:rPr>
      <w:b/>
      <w:bCs/>
      <w:smallCaps/>
    </w:rPr>
  </w:style>
  <w:style w:type="character" w:styleId="aff1">
    <w:name w:val="Book Title"/>
    <w:basedOn w:val="a0"/>
    <w:uiPriority w:val="33"/>
    <w:qFormat/>
    <w:rsid w:val="00C04CE4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04CE4"/>
    <w:pPr>
      <w:keepNext w:val="0"/>
      <w:keepLines w:val="0"/>
      <w:widowControl w:val="0"/>
      <w:autoSpaceDE w:val="0"/>
      <w:autoSpaceDN w:val="0"/>
      <w:adjustRightInd w:val="0"/>
      <w:contextualSpacing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6"/>
      <w:szCs w:val="36"/>
    </w:rPr>
  </w:style>
  <w:style w:type="paragraph" w:styleId="24">
    <w:name w:val="Body Text Indent 2"/>
    <w:basedOn w:val="a"/>
    <w:link w:val="25"/>
    <w:rsid w:val="00C04CE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04CE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Знак"/>
    <w:basedOn w:val="a"/>
    <w:rsid w:val="00C04C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6">
    <w:name w:val="Body Text 2"/>
    <w:basedOn w:val="a"/>
    <w:link w:val="27"/>
    <w:rsid w:val="00C04CE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04CE4"/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C04C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4">
    <w:name w:val="Содержимое таблицы"/>
    <w:basedOn w:val="a"/>
    <w:rsid w:val="00C04CE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C04CE4"/>
    <w:pPr>
      <w:ind w:right="-568"/>
      <w:jc w:val="both"/>
    </w:pPr>
    <w:rPr>
      <w:sz w:val="24"/>
    </w:rPr>
  </w:style>
  <w:style w:type="table" w:customStyle="1" w:styleId="12">
    <w:name w:val="Сетка таблицы1"/>
    <w:basedOn w:val="a1"/>
    <w:next w:val="af0"/>
    <w:uiPriority w:val="99"/>
    <w:rsid w:val="005D21C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0"/>
    <w:uiPriority w:val="59"/>
    <w:rsid w:val="00B466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B466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B4662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394D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94D9B"/>
  </w:style>
  <w:style w:type="table" w:customStyle="1" w:styleId="61">
    <w:name w:val="Сетка таблицы6"/>
    <w:basedOn w:val="a1"/>
    <w:next w:val="af0"/>
    <w:uiPriority w:val="59"/>
    <w:rsid w:val="00394D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94D9B"/>
  </w:style>
  <w:style w:type="table" w:customStyle="1" w:styleId="71">
    <w:name w:val="Сетка таблицы7"/>
    <w:basedOn w:val="a1"/>
    <w:next w:val="af0"/>
    <w:uiPriority w:val="59"/>
    <w:rsid w:val="00394D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50604"/>
  </w:style>
  <w:style w:type="character" w:styleId="aff5">
    <w:name w:val="FollowedHyperlink"/>
    <w:basedOn w:val="a0"/>
    <w:uiPriority w:val="99"/>
    <w:semiHidden/>
    <w:unhideWhenUsed/>
    <w:rsid w:val="00A50604"/>
    <w:rPr>
      <w:strike w:val="0"/>
      <w:dstrike w:val="0"/>
      <w:color w:val="5C9F00"/>
      <w:u w:val="none"/>
      <w:effect w:val="none"/>
    </w:rPr>
  </w:style>
  <w:style w:type="paragraph" w:customStyle="1" w:styleId="13">
    <w:name w:val="Дата1"/>
    <w:basedOn w:val="a"/>
    <w:rsid w:val="00A50604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user-bar">
    <w:name w:val="user-bar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sz w:val="18"/>
      <w:szCs w:val="18"/>
    </w:rPr>
  </w:style>
  <w:style w:type="paragraph" w:customStyle="1" w:styleId="wrap1">
    <w:name w:val="wrap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wrap2">
    <w:name w:val="wrap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wrap3">
    <w:name w:val="wrap3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tanier">
    <w:name w:val="contani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Верхний колонтитул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ижний колонтитул1"/>
    <w:basedOn w:val="a"/>
    <w:rsid w:val="00A50604"/>
    <w:pPr>
      <w:shd w:val="clear" w:color="auto" w:fill="7CD700"/>
      <w:spacing w:before="100" w:beforeAutospacing="1" w:after="100" w:afterAutospacing="1"/>
      <w:jc w:val="center"/>
    </w:pPr>
    <w:rPr>
      <w:color w:val="284500"/>
      <w:sz w:val="18"/>
      <w:szCs w:val="18"/>
    </w:rPr>
  </w:style>
  <w:style w:type="paragraph" w:customStyle="1" w:styleId="popup-table">
    <w:name w:val="popup-table"/>
    <w:basedOn w:val="a"/>
    <w:rsid w:val="00A50604"/>
    <w:rPr>
      <w:sz w:val="24"/>
      <w:szCs w:val="24"/>
    </w:rPr>
  </w:style>
  <w:style w:type="paragraph" w:customStyle="1" w:styleId="popup-header">
    <w:name w:val="popup-header"/>
    <w:basedOn w:val="a"/>
    <w:rsid w:val="00A50604"/>
    <w:pPr>
      <w:shd w:val="clear" w:color="auto" w:fill="379CE4"/>
      <w:spacing w:before="100" w:beforeAutospacing="1" w:after="100" w:afterAutospacing="1"/>
    </w:pPr>
    <w:rPr>
      <w:b/>
      <w:bCs/>
      <w:color w:val="FFFFFF"/>
    </w:rPr>
  </w:style>
  <w:style w:type="paragraph" w:customStyle="1" w:styleId="popup-body">
    <w:name w:val="popup-body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py">
    <w:name w:val="copy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blocktitle">
    <w:name w:val="blocktitle"/>
    <w:basedOn w:val="a"/>
    <w:rsid w:val="00A50604"/>
    <w:pPr>
      <w:spacing w:before="100" w:beforeAutospacing="1" w:after="100" w:afterAutospacing="1"/>
    </w:pPr>
    <w:rPr>
      <w:rFonts w:ascii="Tahoma" w:hAnsi="Tahoma" w:cs="Tahoma"/>
      <w:color w:val="787878"/>
      <w:sz w:val="24"/>
      <w:szCs w:val="24"/>
    </w:rPr>
  </w:style>
  <w:style w:type="paragraph" w:customStyle="1" w:styleId="menutd">
    <w:name w:val="menut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frame">
    <w:name w:val="mframe"/>
    <w:basedOn w:val="a"/>
    <w:rsid w:val="00A50604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/>
    </w:pPr>
    <w:rPr>
      <w:sz w:val="24"/>
      <w:szCs w:val="24"/>
    </w:rPr>
  </w:style>
  <w:style w:type="paragraph" w:customStyle="1" w:styleId="colgray">
    <w:name w:val="colgray"/>
    <w:basedOn w:val="a"/>
    <w:rsid w:val="00A50604"/>
    <w:pPr>
      <w:pBdr>
        <w:right w:val="single" w:sz="6" w:space="0" w:color="E5E7EA"/>
      </w:pBdr>
      <w:spacing w:before="100" w:beforeAutospacing="1" w:after="100" w:afterAutospacing="1"/>
    </w:pPr>
    <w:rPr>
      <w:sz w:val="24"/>
      <w:szCs w:val="24"/>
    </w:rPr>
  </w:style>
  <w:style w:type="paragraph" w:customStyle="1" w:styleId="colwhite">
    <w:name w:val="colwhite"/>
    <w:basedOn w:val="a"/>
    <w:rsid w:val="00A50604"/>
    <w:pPr>
      <w:pBdr>
        <w:right w:val="single" w:sz="6" w:space="0" w:color="EFF4DC"/>
      </w:pBdr>
      <w:spacing w:before="100" w:beforeAutospacing="1" w:after="100" w:afterAutospacing="1"/>
    </w:pPr>
    <w:rPr>
      <w:sz w:val="24"/>
      <w:szCs w:val="24"/>
    </w:rPr>
  </w:style>
  <w:style w:type="paragraph" w:customStyle="1" w:styleId="msep">
    <w:name w:val="msep"/>
    <w:basedOn w:val="a"/>
    <w:rsid w:val="00A50604"/>
    <w:pPr>
      <w:pBdr>
        <w:top w:val="single" w:sz="6" w:space="0" w:color="EFF4DC"/>
      </w:pBd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азвание1"/>
    <w:basedOn w:val="a"/>
    <w:rsid w:val="00A50604"/>
    <w:rPr>
      <w:sz w:val="24"/>
      <w:szCs w:val="24"/>
    </w:rPr>
  </w:style>
  <w:style w:type="paragraph" w:customStyle="1" w:styleId="block-title">
    <w:name w:val="block-title"/>
    <w:basedOn w:val="a"/>
    <w:rsid w:val="00A50604"/>
    <w:rPr>
      <w:b/>
      <w:bCs/>
      <w:color w:val="FFFFFF"/>
      <w:sz w:val="23"/>
      <w:szCs w:val="23"/>
    </w:rPr>
  </w:style>
  <w:style w:type="paragraph" w:customStyle="1" w:styleId="block-content">
    <w:name w:val="block-content"/>
    <w:basedOn w:val="a"/>
    <w:rsid w:val="00A50604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ck-bottom">
    <w:name w:val="block-bottom"/>
    <w:basedOn w:val="a"/>
    <w:rsid w:val="00A50604"/>
    <w:pPr>
      <w:spacing w:before="100" w:beforeAutospacing="1" w:after="150"/>
    </w:pPr>
    <w:rPr>
      <w:sz w:val="24"/>
      <w:szCs w:val="24"/>
    </w:rPr>
  </w:style>
  <w:style w:type="paragraph" w:customStyle="1" w:styleId="catstd">
    <w:name w:val="catst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tname">
    <w:name w:val="catname"/>
    <w:basedOn w:val="a"/>
    <w:rsid w:val="00A5060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catnameactive">
    <w:name w:val="catnameactive"/>
    <w:basedOn w:val="a"/>
    <w:rsid w:val="00A5060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atnumdata">
    <w:name w:val="catnumdata"/>
    <w:basedOn w:val="a"/>
    <w:rsid w:val="00A50604"/>
    <w:pPr>
      <w:spacing w:before="100" w:beforeAutospacing="1" w:after="100" w:afterAutospacing="1"/>
    </w:pPr>
    <w:rPr>
      <w:color w:val="6E6E6E"/>
      <w:sz w:val="18"/>
      <w:szCs w:val="18"/>
    </w:rPr>
  </w:style>
  <w:style w:type="paragraph" w:customStyle="1" w:styleId="catdescr">
    <w:name w:val="catdescr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title">
    <w:name w:val="etitle"/>
    <w:basedOn w:val="a"/>
    <w:rsid w:val="00A50604"/>
    <w:pPr>
      <w:spacing w:before="100" w:beforeAutospacing="1" w:after="100" w:afterAutospacing="1"/>
    </w:pPr>
    <w:rPr>
      <w:rFonts w:ascii="Tahoma" w:hAnsi="Tahoma" w:cs="Tahoma"/>
      <w:b/>
      <w:bCs/>
      <w:color w:val="1376BF"/>
      <w:sz w:val="22"/>
      <w:szCs w:val="22"/>
    </w:rPr>
  </w:style>
  <w:style w:type="paragraph" w:customStyle="1" w:styleId="emessage">
    <w:name w:val="emessage"/>
    <w:basedOn w:val="a"/>
    <w:rsid w:val="00A5060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etext">
    <w:name w:val="etext"/>
    <w:basedOn w:val="a"/>
    <w:rsid w:val="00A5060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edetails">
    <w:name w:val="edetails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details1">
    <w:name w:val="edetails1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details2">
    <w:name w:val="edetails2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rating">
    <w:name w:val="erating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attach">
    <w:name w:val="eattach"/>
    <w:basedOn w:val="a"/>
    <w:rsid w:val="00A50604"/>
    <w:pPr>
      <w:spacing w:before="240"/>
    </w:pPr>
    <w:rPr>
      <w:sz w:val="24"/>
      <w:szCs w:val="24"/>
    </w:rPr>
  </w:style>
  <w:style w:type="paragraph" w:customStyle="1" w:styleId="mantderror">
    <w:name w:val="mantd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answer">
    <w:name w:val="canswer"/>
    <w:basedOn w:val="a"/>
    <w:rsid w:val="00A5060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block1">
    <w:name w:val="cblock1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F7FAEB"/>
      <w:spacing w:before="100" w:beforeAutospacing="1" w:after="100" w:afterAutospacing="1"/>
    </w:pPr>
    <w:rPr>
      <w:sz w:val="24"/>
      <w:szCs w:val="24"/>
    </w:rPr>
  </w:style>
  <w:style w:type="paragraph" w:customStyle="1" w:styleId="cblock2">
    <w:name w:val="cblock2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E8EFCD"/>
      <w:spacing w:before="100" w:beforeAutospacing="1" w:after="100" w:afterAutospacing="1"/>
    </w:pPr>
    <w:rPr>
      <w:sz w:val="24"/>
      <w:szCs w:val="24"/>
    </w:rPr>
  </w:style>
  <w:style w:type="paragraph" w:customStyle="1" w:styleId="commtd1">
    <w:name w:val="commtd1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mmfl">
    <w:name w:val="commfl"/>
    <w:basedOn w:val="a"/>
    <w:rsid w:val="00A50604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smiles">
    <w:name w:val="smiles"/>
    <w:basedOn w:val="a"/>
    <w:rsid w:val="00A5060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mmreg">
    <w:name w:val="commreg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merror">
    <w:name w:val="comm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securitycode">
    <w:name w:val="securitycode"/>
    <w:basedOn w:val="a"/>
    <w:rsid w:val="00A50604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archul">
    <w:name w:val="archul"/>
    <w:basedOn w:val="a"/>
    <w:rsid w:val="00A50604"/>
    <w:rPr>
      <w:sz w:val="24"/>
      <w:szCs w:val="24"/>
    </w:rPr>
  </w:style>
  <w:style w:type="paragraph" w:customStyle="1" w:styleId="archli">
    <w:name w:val="archli"/>
    <w:basedOn w:val="a"/>
    <w:rsid w:val="00A5060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rchivecalendars">
    <w:name w:val="archivecalendars"/>
    <w:basedOn w:val="a"/>
    <w:rsid w:val="00A50604"/>
    <w:pPr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archivedatetitle">
    <w:name w:val="archivedatetitle"/>
    <w:basedOn w:val="a"/>
    <w:rsid w:val="00A50604"/>
    <w:pPr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archentryhr">
    <w:name w:val="archentryhr"/>
    <w:basedOn w:val="a"/>
    <w:rsid w:val="00A50604"/>
    <w:pPr>
      <w:spacing w:before="100" w:beforeAutospacing="1" w:after="100" w:afterAutospacing="1"/>
    </w:pPr>
    <w:rPr>
      <w:color w:val="CBCEBC"/>
      <w:sz w:val="24"/>
      <w:szCs w:val="24"/>
    </w:rPr>
  </w:style>
  <w:style w:type="paragraph" w:customStyle="1" w:styleId="archiveentrytime">
    <w:name w:val="archiveentrytime"/>
    <w:basedOn w:val="a"/>
    <w:rsid w:val="00A5060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rchiveentrycomms">
    <w:name w:val="archiveentrycomms"/>
    <w:basedOn w:val="a"/>
    <w:rsid w:val="00A50604"/>
    <w:pPr>
      <w:spacing w:before="100" w:beforeAutospacing="1" w:after="100" w:afterAutospacing="1"/>
    </w:pPr>
    <w:rPr>
      <w:color w:val="C3C3C3"/>
      <w:sz w:val="14"/>
      <w:szCs w:val="14"/>
    </w:rPr>
  </w:style>
  <w:style w:type="paragraph" w:customStyle="1" w:styleId="archivenoentry">
    <w:name w:val="archivenoentry"/>
    <w:basedOn w:val="a"/>
    <w:rsid w:val="00A50604"/>
    <w:pPr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caltable">
    <w:name w:val="caltabl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lwday">
    <w:name w:val="calwday"/>
    <w:basedOn w:val="a"/>
    <w:rsid w:val="00A50604"/>
    <w:pPr>
      <w:shd w:val="clear" w:color="auto" w:fill="B2CA54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wdayse">
    <w:name w:val="calwdayse"/>
    <w:basedOn w:val="a"/>
    <w:rsid w:val="00A50604"/>
    <w:pPr>
      <w:shd w:val="clear" w:color="auto" w:fill="B2CA54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alwdaysu">
    <w:name w:val="calwdaysu"/>
    <w:basedOn w:val="a"/>
    <w:rsid w:val="00A50604"/>
    <w:pPr>
      <w:shd w:val="clear" w:color="auto" w:fill="B2CA5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calmday">
    <w:name w:val="calmday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almdaya">
    <w:name w:val="calmdaya"/>
    <w:basedOn w:val="a"/>
    <w:rsid w:val="00A50604"/>
    <w:pPr>
      <w:shd w:val="clear" w:color="auto" w:fill="FCFF97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mdayis">
    <w:name w:val="calmdayis"/>
    <w:basedOn w:val="a"/>
    <w:rsid w:val="00A50604"/>
    <w:pPr>
      <w:shd w:val="clear" w:color="auto" w:fill="EBEE8D"/>
      <w:spacing w:before="100" w:beforeAutospacing="1" w:after="100" w:afterAutospacing="1"/>
    </w:pPr>
    <w:rPr>
      <w:b/>
      <w:bCs/>
      <w:color w:val="24613E"/>
      <w:sz w:val="24"/>
      <w:szCs w:val="24"/>
    </w:rPr>
  </w:style>
  <w:style w:type="paragraph" w:customStyle="1" w:styleId="calmdayisa">
    <w:name w:val="calmdayisa"/>
    <w:basedOn w:val="a"/>
    <w:rsid w:val="00A5060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CFF97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llbut">
    <w:name w:val="pollbut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pollbody">
    <w:name w:val="pollbody"/>
    <w:basedOn w:val="a"/>
    <w:rsid w:val="00A50604"/>
    <w:pPr>
      <w:shd w:val="clear" w:color="auto" w:fill="FFFFFF"/>
    </w:pPr>
    <w:rPr>
      <w:sz w:val="24"/>
      <w:szCs w:val="24"/>
    </w:rPr>
  </w:style>
  <w:style w:type="paragraph" w:customStyle="1" w:styleId="textresults">
    <w:name w:val="textresults"/>
    <w:basedOn w:val="a"/>
    <w:rsid w:val="00A50604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textresultstd">
    <w:name w:val="textresults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ollnow">
    <w:name w:val="pollnow"/>
    <w:basedOn w:val="a"/>
    <w:rsid w:val="00A50604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totalvotestable">
    <w:name w:val="totalvotestable"/>
    <w:basedOn w:val="a"/>
    <w:rsid w:val="00A50604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totalvotestd">
    <w:name w:val="totalvotes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replacetable">
    <w:name w:val="replacetable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F7FAEB"/>
      <w:spacing w:before="100" w:beforeAutospacing="1" w:after="100" w:afterAutospacing="1"/>
    </w:pPr>
    <w:rPr>
      <w:sz w:val="24"/>
      <w:szCs w:val="24"/>
    </w:rPr>
  </w:style>
  <w:style w:type="paragraph" w:customStyle="1" w:styleId="replacebody">
    <w:name w:val="replacebody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egendtd">
    <w:name w:val="legendtd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gtable">
    <w:name w:val="gtable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tabletop">
    <w:name w:val="gtabletop"/>
    <w:basedOn w:val="a"/>
    <w:rsid w:val="00A50604"/>
    <w:pPr>
      <w:shd w:val="clear" w:color="auto" w:fill="379CE4"/>
      <w:spacing w:before="100" w:beforeAutospacing="1" w:after="100" w:afterAutospacing="1"/>
    </w:pPr>
    <w:rPr>
      <w:b/>
      <w:bCs/>
      <w:color w:val="FFFFFF"/>
    </w:rPr>
  </w:style>
  <w:style w:type="paragraph" w:customStyle="1" w:styleId="gtablesubtop">
    <w:name w:val="gtablesubtop"/>
    <w:basedOn w:val="a"/>
    <w:rsid w:val="00A50604"/>
    <w:pPr>
      <w:shd w:val="clear" w:color="auto" w:fill="CFD9A8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gtablebody">
    <w:name w:val="gtablebody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body1">
    <w:name w:val="gtablebody1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bottom">
    <w:name w:val="gtablebottom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left">
    <w:name w:val="gtableleft"/>
    <w:basedOn w:val="a"/>
    <w:rsid w:val="00A50604"/>
    <w:pPr>
      <w:shd w:val="clear" w:color="auto" w:fill="EFF4DC"/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gtableright">
    <w:name w:val="gtableright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error">
    <w:name w:val="gtableerror"/>
    <w:basedOn w:val="a"/>
    <w:rsid w:val="00A50604"/>
    <w:pPr>
      <w:shd w:val="clear" w:color="auto" w:fill="EFF4DC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umnametd">
    <w:name w:val="forumname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lastposttd">
    <w:name w:val="forumlastposttd"/>
    <w:basedOn w:val="a"/>
    <w:rsid w:val="00A50604"/>
    <w:pPr>
      <w:shd w:val="clear" w:color="auto" w:fill="EFF4DC"/>
      <w:spacing w:before="100" w:beforeAutospacing="1" w:after="100" w:afterAutospacing="1"/>
    </w:pPr>
    <w:rPr>
      <w:sz w:val="18"/>
      <w:szCs w:val="18"/>
    </w:rPr>
  </w:style>
  <w:style w:type="paragraph" w:customStyle="1" w:styleId="forumicotd">
    <w:name w:val="forumico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threadtd">
    <w:name w:val="forumthread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posttd">
    <w:name w:val="forumpost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archive">
    <w:name w:val="forumarchive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lastpostguest">
    <w:name w:val="lastpostguest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stpostuser">
    <w:name w:val="lastpostuse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eadauthor">
    <w:name w:val="threadautho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rchivedforum">
    <w:name w:val="archivedforum"/>
    <w:basedOn w:val="a"/>
    <w:rsid w:val="00A50604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rum">
    <w:name w:val="forum"/>
    <w:basedOn w:val="a"/>
    <w:rsid w:val="00A5060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umdescr">
    <w:name w:val="forumdesc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forummoder">
    <w:name w:val="forummode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forumviewed">
    <w:name w:val="forumviewed"/>
    <w:basedOn w:val="a"/>
    <w:rsid w:val="00A50604"/>
    <w:pPr>
      <w:spacing w:before="100" w:beforeAutospacing="1" w:after="100" w:afterAutospacing="1"/>
    </w:pPr>
    <w:rPr>
      <w:sz w:val="14"/>
      <w:szCs w:val="14"/>
    </w:rPr>
  </w:style>
  <w:style w:type="paragraph" w:customStyle="1" w:styleId="forumnamesbar">
    <w:name w:val="forumnamesbar"/>
    <w:basedOn w:val="a"/>
    <w:rsid w:val="00A5060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umbarkw">
    <w:name w:val="forumbark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stnav">
    <w:name w:val="fastnav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search">
    <w:name w:val="fastsearch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loginform">
    <w:name w:val="fastloginform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navmain">
    <w:name w:val="fastnavmain"/>
    <w:basedOn w:val="a"/>
    <w:rsid w:val="00A50604"/>
    <w:pPr>
      <w:shd w:val="clear" w:color="auto" w:fill="DADADA"/>
      <w:spacing w:before="100" w:beforeAutospacing="1" w:after="100" w:afterAutospacing="1"/>
    </w:pPr>
    <w:rPr>
      <w:sz w:val="24"/>
      <w:szCs w:val="24"/>
    </w:rPr>
  </w:style>
  <w:style w:type="paragraph" w:customStyle="1" w:styleId="fastnavcat">
    <w:name w:val="fastnavcat"/>
    <w:basedOn w:val="a"/>
    <w:rsid w:val="00A50604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astnavcata">
    <w:name w:val="fastnavcata"/>
    <w:basedOn w:val="a"/>
    <w:rsid w:val="00A50604"/>
    <w:pPr>
      <w:shd w:val="clear" w:color="auto" w:fill="EFEFEF"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astnavforuma">
    <w:name w:val="fastnavforuma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switches">
    <w:name w:val="switches"/>
    <w:basedOn w:val="a"/>
    <w:rsid w:val="00A50604"/>
    <w:pPr>
      <w:shd w:val="clear" w:color="auto" w:fill="DBDCBE"/>
      <w:spacing w:before="100" w:beforeAutospacing="1" w:after="100" w:afterAutospacing="1"/>
    </w:pPr>
    <w:rPr>
      <w:sz w:val="24"/>
      <w:szCs w:val="24"/>
    </w:rPr>
  </w:style>
  <w:style w:type="paragraph" w:customStyle="1" w:styleId="pagesinfo">
    <w:name w:val="pagesinfo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witch">
    <w:name w:val="switch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witchactive">
    <w:name w:val="switchactive"/>
    <w:basedOn w:val="a"/>
    <w:rsid w:val="00A50604"/>
    <w:pPr>
      <w:shd w:val="clear" w:color="auto" w:fill="E9EBA2"/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threadnametd">
    <w:name w:val="threadname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hreadauthtd">
    <w:name w:val="threadauth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hreadlastposttd">
    <w:name w:val="threadlastposttd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threadicotd">
    <w:name w:val="threadico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posttd">
    <w:name w:val="threadpost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viewtd">
    <w:name w:val="threadview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descr">
    <w:name w:val="threaddesc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threadnoticelink">
    <w:name w:val="threadnoticelink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eadstype">
    <w:name w:val="threadstype"/>
    <w:basedOn w:val="a"/>
    <w:rsid w:val="00A50604"/>
    <w:pPr>
      <w:shd w:val="clear" w:color="auto" w:fill="FCFF7C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threadsdetails">
    <w:name w:val="threadsdetails"/>
    <w:basedOn w:val="a"/>
    <w:rsid w:val="00A50604"/>
    <w:pPr>
      <w:shd w:val="clear" w:color="auto" w:fill="CFD9A8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forumonlinebar">
    <w:name w:val="forumonlinebar"/>
    <w:basedOn w:val="a"/>
    <w:rsid w:val="00A50604"/>
    <w:pPr>
      <w:shd w:val="clear" w:color="auto" w:fill="CFD9A8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postpswithces">
    <w:name w:val="postpswithces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thdescr">
    <w:name w:val="thdesc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threadfrmblock">
    <w:name w:val="threadfrmblock"/>
    <w:basedOn w:val="a"/>
    <w:rsid w:val="00A5060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poll">
    <w:name w:val="postpoll"/>
    <w:basedOn w:val="a"/>
    <w:rsid w:val="00A50604"/>
    <w:pPr>
      <w:shd w:val="clear" w:color="auto" w:fill="EFF4D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stfirst">
    <w:name w:val="postfirst"/>
    <w:basedOn w:val="a"/>
    <w:rsid w:val="00A50604"/>
    <w:pPr>
      <w:pBdr>
        <w:bottom w:val="single" w:sz="18" w:space="0" w:color="787878"/>
      </w:pBd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rest1">
    <w:name w:val="postrest1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rest2">
    <w:name w:val="postrest2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separator">
    <w:name w:val="postseparator"/>
    <w:basedOn w:val="a"/>
    <w:rsid w:val="00A50604"/>
    <w:pPr>
      <w:shd w:val="clear" w:color="auto" w:fill="FCFF7C"/>
      <w:spacing w:before="100" w:beforeAutospacing="1" w:after="100" w:afterAutospacing="1"/>
    </w:pPr>
    <w:rPr>
      <w:sz w:val="24"/>
      <w:szCs w:val="24"/>
    </w:rPr>
  </w:style>
  <w:style w:type="paragraph" w:customStyle="1" w:styleId="posttdtop">
    <w:name w:val="posttdtop"/>
    <w:basedOn w:val="a"/>
    <w:rsid w:val="00A50604"/>
    <w:pPr>
      <w:shd w:val="clear" w:color="auto" w:fill="CFD9A8"/>
      <w:spacing w:before="100" w:beforeAutospacing="1" w:after="100" w:afterAutospacing="1"/>
    </w:pPr>
    <w:rPr>
      <w:sz w:val="24"/>
      <w:szCs w:val="24"/>
    </w:rPr>
  </w:style>
  <w:style w:type="paragraph" w:customStyle="1" w:styleId="postbottom">
    <w:name w:val="postbottom"/>
    <w:basedOn w:val="a"/>
    <w:rsid w:val="00A50604"/>
    <w:pPr>
      <w:shd w:val="clear" w:color="auto" w:fill="E9EBA2"/>
      <w:spacing w:before="100" w:beforeAutospacing="1" w:after="100" w:afterAutospacing="1"/>
    </w:pPr>
    <w:rPr>
      <w:sz w:val="24"/>
      <w:szCs w:val="24"/>
    </w:rPr>
  </w:style>
  <w:style w:type="paragraph" w:customStyle="1" w:styleId="postuser">
    <w:name w:val="postuse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sttdinfo">
    <w:name w:val="posttdinfo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strankname">
    <w:name w:val="postrankname"/>
    <w:basedOn w:val="a"/>
    <w:rsid w:val="00A50604"/>
    <w:pPr>
      <w:spacing w:before="75" w:after="100" w:afterAutospacing="1"/>
    </w:pPr>
    <w:rPr>
      <w:sz w:val="24"/>
      <w:szCs w:val="24"/>
    </w:rPr>
  </w:style>
  <w:style w:type="paragraph" w:customStyle="1" w:styleId="postrankico">
    <w:name w:val="postrankico"/>
    <w:basedOn w:val="a"/>
    <w:rsid w:val="00A50604"/>
    <w:pPr>
      <w:spacing w:before="100" w:beforeAutospacing="1" w:after="75"/>
    </w:pPr>
    <w:rPr>
      <w:sz w:val="24"/>
      <w:szCs w:val="24"/>
    </w:rPr>
  </w:style>
  <w:style w:type="paragraph" w:customStyle="1" w:styleId="reputation">
    <w:name w:val="reputation"/>
    <w:basedOn w:val="a"/>
    <w:rsid w:val="00A50604"/>
    <w:pPr>
      <w:spacing w:before="75" w:after="100" w:afterAutospacing="1"/>
    </w:pPr>
    <w:rPr>
      <w:sz w:val="24"/>
      <w:szCs w:val="24"/>
    </w:rPr>
  </w:style>
  <w:style w:type="paragraph" w:customStyle="1" w:styleId="signaturehr">
    <w:name w:val="signaturehr"/>
    <w:basedOn w:val="a"/>
    <w:rsid w:val="00A50604"/>
    <w:pPr>
      <w:spacing w:before="300" w:after="100" w:afterAutospacing="1"/>
    </w:pPr>
    <w:rPr>
      <w:color w:val="787878"/>
      <w:sz w:val="24"/>
      <w:szCs w:val="24"/>
    </w:rPr>
  </w:style>
  <w:style w:type="paragraph" w:customStyle="1" w:styleId="posttdmessage">
    <w:name w:val="posttd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ollquestion">
    <w:name w:val="pollquestion"/>
    <w:basedOn w:val="a"/>
    <w:rsid w:val="00A5060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ollbuttons">
    <w:name w:val="pollbuttons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lltotal">
    <w:name w:val="polltotal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llsubmitbut">
    <w:name w:val="pollsubmitbut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pollresultsbut">
    <w:name w:val="pollresultsbut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pollsubmit">
    <w:name w:val="pollsubmit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llend">
    <w:name w:val="pollend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demessage">
    <w:name w:val="code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14"/>
      <w:szCs w:val="14"/>
    </w:rPr>
  </w:style>
  <w:style w:type="paragraph" w:customStyle="1" w:styleId="quotemessage">
    <w:name w:val="quote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14"/>
      <w:szCs w:val="14"/>
    </w:rPr>
  </w:style>
  <w:style w:type="paragraph" w:customStyle="1" w:styleId="signatureview">
    <w:name w:val="signatureview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dited">
    <w:name w:val="edited"/>
    <w:basedOn w:val="a"/>
    <w:rsid w:val="00A50604"/>
    <w:pPr>
      <w:spacing w:before="100" w:beforeAutospacing="1" w:after="100" w:afterAutospacing="1"/>
      <w:jc w:val="right"/>
    </w:pPr>
    <w:rPr>
      <w:color w:val="808080"/>
      <w:sz w:val="18"/>
      <w:szCs w:val="18"/>
    </w:rPr>
  </w:style>
  <w:style w:type="paragraph" w:customStyle="1" w:styleId="editedby">
    <w:name w:val="editedby"/>
    <w:basedOn w:val="a"/>
    <w:rsid w:val="00A50604"/>
    <w:pPr>
      <w:spacing w:before="100" w:beforeAutospacing="1" w:after="100" w:afterAutospacing="1"/>
    </w:pPr>
    <w:rPr>
      <w:b/>
      <w:bCs/>
    </w:rPr>
  </w:style>
  <w:style w:type="paragraph" w:customStyle="1" w:styleId="statusblock">
    <w:name w:val="statusblock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statusonline">
    <w:name w:val="statusonline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statusoffline">
    <w:name w:val="statusoffline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ewthreadblock">
    <w:name w:val="newthreadblock"/>
    <w:basedOn w:val="a"/>
    <w:rsid w:val="00A5060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/>
    </w:pPr>
    <w:rPr>
      <w:sz w:val="24"/>
      <w:szCs w:val="24"/>
    </w:rPr>
  </w:style>
  <w:style w:type="paragraph" w:customStyle="1" w:styleId="newpollblock">
    <w:name w:val="newpollblock"/>
    <w:basedOn w:val="a"/>
    <w:rsid w:val="00A5060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/>
    </w:pPr>
    <w:rPr>
      <w:sz w:val="24"/>
      <w:szCs w:val="24"/>
    </w:rPr>
  </w:style>
  <w:style w:type="paragraph" w:customStyle="1" w:styleId="newthreaditem">
    <w:name w:val="newthread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newpollitem">
    <w:name w:val="newpoll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loginbutton">
    <w:name w:val="loginbutton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searchsbmfl">
    <w:name w:val="searchsbmfl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mmsbmfl">
    <w:name w:val="commsbmfl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signbutton">
    <w:name w:val="signbutton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debuttons">
    <w:name w:val="codebuttons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decloseall">
    <w:name w:val="codecloseal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B5B972"/>
      <w:spacing w:before="100" w:beforeAutospacing="1" w:after="100" w:afterAutospacing="1"/>
    </w:pPr>
    <w:rPr>
      <w:b/>
      <w:bCs/>
      <w:color w:val="EFF4DC"/>
      <w:sz w:val="18"/>
      <w:szCs w:val="18"/>
    </w:rPr>
  </w:style>
  <w:style w:type="paragraph" w:customStyle="1" w:styleId="postnamefl">
    <w:name w:val="postname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descrfl">
    <w:name w:val="postdesc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pollfl">
    <w:name w:val="postpoll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questionfl">
    <w:name w:val="postquestion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resultfl">
    <w:name w:val="postresult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answerfl">
    <w:name w:val="postanswe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textfl">
    <w:name w:val="posttext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userfl">
    <w:name w:val="postuse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llhelp">
    <w:name w:val="pollhelp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smilespart">
    <w:name w:val="smilespart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button">
    <w:name w:val="tbutton"/>
    <w:basedOn w:val="a"/>
    <w:rsid w:val="00A50604"/>
    <w:pPr>
      <w:spacing w:before="30"/>
      <w:ind w:right="150"/>
    </w:pPr>
    <w:rPr>
      <w:sz w:val="24"/>
      <w:szCs w:val="24"/>
    </w:rPr>
  </w:style>
  <w:style w:type="paragraph" w:customStyle="1" w:styleId="clear2">
    <w:name w:val="clear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ptcha-block">
    <w:name w:val="captcha-block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ptcha-answer">
    <w:name w:val="captcha-answer"/>
    <w:basedOn w:val="a"/>
    <w:rsid w:val="00A50604"/>
    <w:pPr>
      <w:spacing w:before="100" w:beforeAutospacing="1" w:after="100" w:afterAutospacing="1" w:line="360" w:lineRule="atLeast"/>
      <w:jc w:val="center"/>
    </w:pPr>
    <w:rPr>
      <w:sz w:val="24"/>
      <w:szCs w:val="24"/>
    </w:rPr>
  </w:style>
  <w:style w:type="paragraph" w:customStyle="1" w:styleId="captcha-renew">
    <w:name w:val="captcha-renew"/>
    <w:basedOn w:val="a"/>
    <w:rsid w:val="00A506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aptcha-question">
    <w:name w:val="captcha-question"/>
    <w:basedOn w:val="a"/>
    <w:rsid w:val="00A506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report-spam-wrap">
    <w:name w:val="report-spam-wra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report-spam-toggle-wrapper">
    <w:name w:val="report-spam-toggle-wrapper"/>
    <w:basedOn w:val="a"/>
    <w:rsid w:val="00A50604"/>
    <w:pPr>
      <w:pBdr>
        <w:top w:val="dashed" w:sz="6" w:space="10" w:color="808080"/>
        <w:bottom w:val="dashed" w:sz="6" w:space="10" w:color="808080"/>
      </w:pBdr>
      <w:spacing w:before="150" w:after="150"/>
      <w:jc w:val="center"/>
    </w:pPr>
    <w:rPr>
      <w:color w:val="808080"/>
      <w:sz w:val="24"/>
      <w:szCs w:val="24"/>
    </w:rPr>
  </w:style>
  <w:style w:type="paragraph" w:customStyle="1" w:styleId="report-spam-count-msg">
    <w:name w:val="report-spam-count-msg"/>
    <w:basedOn w:val="a"/>
    <w:rsid w:val="00A50604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com-order-block">
    <w:name w:val="com-order-block"/>
    <w:basedOn w:val="a"/>
    <w:rsid w:val="00A506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idden-for-calendar">
    <w:name w:val="hidden-for-calendar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uzadpn">
    <w:name w:val="cuzadpn"/>
    <w:basedOn w:val="a"/>
    <w:rsid w:val="00A50604"/>
    <w:pPr>
      <w:shd w:val="clear" w:color="auto" w:fill="CAD9EC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u-menuvsep">
    <w:name w:val="u-menuvse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vitem">
    <w:name w:val="u-menuvitem"/>
    <w:basedOn w:val="a"/>
    <w:rsid w:val="00A50604"/>
    <w:pPr>
      <w:spacing w:before="100" w:beforeAutospacing="1" w:after="100" w:afterAutospacing="1" w:line="270" w:lineRule="atLeast"/>
    </w:pPr>
    <w:rPr>
      <w:color w:val="000000"/>
      <w:sz w:val="24"/>
      <w:szCs w:val="24"/>
    </w:rPr>
  </w:style>
  <w:style w:type="paragraph" w:customStyle="1" w:styleId="u-menuarrow">
    <w:name w:val="u-menuarro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con">
    <w:name w:val="u-menuicon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conr">
    <w:name w:val="u-menuicon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-new-pm">
    <w:name w:val="u-menu-new-p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h">
    <w:name w:val="u-menu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hsep">
    <w:name w:val="u-menuhsep"/>
    <w:basedOn w:val="a"/>
    <w:rsid w:val="00A50604"/>
    <w:pPr>
      <w:pBdr>
        <w:left w:val="threeDEmboss" w:sz="6" w:space="0" w:color="CAD9EC"/>
      </w:pBdr>
      <w:spacing w:before="100" w:beforeAutospacing="1" w:after="100" w:afterAutospacing="1"/>
    </w:pPr>
    <w:rPr>
      <w:sz w:val="24"/>
      <w:szCs w:val="24"/>
    </w:rPr>
  </w:style>
  <w:style w:type="paragraph" w:customStyle="1" w:styleId="u-menuhitem">
    <w:name w:val="u-menuhitem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dmbarleft">
    <w:name w:val="admbarlef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right">
    <w:name w:val="admbar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center">
    <w:name w:val="admbarcent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wndmenufr">
    <w:name w:val="u-wndmenufr"/>
    <w:basedOn w:val="a"/>
    <w:rsid w:val="00A5060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pbarcontainer">
    <w:name w:val="pbarcontainer"/>
    <w:basedOn w:val="a"/>
    <w:rsid w:val="00A50604"/>
    <w:pPr>
      <w:spacing w:before="100" w:beforeAutospacing="1" w:after="100" w:afterAutospacing="1"/>
    </w:pPr>
    <w:rPr>
      <w:sz w:val="2"/>
      <w:szCs w:val="2"/>
    </w:rPr>
  </w:style>
  <w:style w:type="paragraph" w:customStyle="1" w:styleId="pbarfiller">
    <w:name w:val="pbarfiller"/>
    <w:basedOn w:val="a"/>
    <w:rsid w:val="00A50604"/>
    <w:pPr>
      <w:shd w:val="clear" w:color="auto" w:fill="51B5EA"/>
      <w:spacing w:before="75" w:after="75"/>
    </w:pPr>
    <w:rPr>
      <w:sz w:val="24"/>
      <w:szCs w:val="24"/>
    </w:rPr>
  </w:style>
  <w:style w:type="paragraph" w:customStyle="1" w:styleId="xt">
    <w:name w:val="xt"/>
    <w:basedOn w:val="a"/>
    <w:rsid w:val="00A50604"/>
    <w:pPr>
      <w:spacing w:before="60" w:after="100" w:afterAutospacing="1"/>
      <w:ind w:left="30"/>
    </w:pPr>
    <w:rPr>
      <w:sz w:val="24"/>
      <w:szCs w:val="24"/>
    </w:rPr>
  </w:style>
  <w:style w:type="paragraph" w:customStyle="1" w:styleId="xw-hdr">
    <w:name w:val="xw-hd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hdr-text">
    <w:name w:val="xw-hdr-text"/>
    <w:basedOn w:val="a"/>
    <w:rsid w:val="00A50604"/>
    <w:pPr>
      <w:spacing w:before="100" w:beforeAutospacing="1" w:after="100" w:afterAutospacing="1" w:line="300" w:lineRule="atLeast"/>
    </w:pPr>
    <w:rPr>
      <w:rFonts w:ascii="Tahoma" w:hAnsi="Tahoma" w:cs="Tahoma"/>
      <w:b/>
      <w:bCs/>
      <w:color w:val="15428B"/>
      <w:position w:val="5"/>
      <w:sz w:val="17"/>
      <w:szCs w:val="17"/>
    </w:rPr>
  </w:style>
  <w:style w:type="paragraph" w:customStyle="1" w:styleId="xw-sps">
    <w:name w:val="xw-sp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sps">
    <w:name w:val="xw-tsp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c">
    <w:name w:val="xw-tc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tl">
    <w:name w:val="xw-t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r">
    <w:name w:val="xw-t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c">
    <w:name w:val="xw-bc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bcm">
    <w:name w:val="xw-bc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l">
    <w:name w:val="xw-b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r">
    <w:name w:val="xw-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c">
    <w:name w:val="xw-mc"/>
    <w:basedOn w:val="a"/>
    <w:rsid w:val="00A5060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xw-ml">
    <w:name w:val="xw-m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r">
    <w:name w:val="xw-m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icon">
    <w:name w:val="xw-icon"/>
    <w:basedOn w:val="a"/>
    <w:rsid w:val="00A50604"/>
    <w:pPr>
      <w:spacing w:before="30"/>
      <w:ind w:right="30"/>
    </w:pPr>
    <w:rPr>
      <w:sz w:val="24"/>
      <w:szCs w:val="24"/>
    </w:rPr>
  </w:style>
  <w:style w:type="paragraph" w:customStyle="1" w:styleId="xw-body">
    <w:name w:val="xw-body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lank">
    <w:name w:val="xw-blank"/>
    <w:basedOn w:val="a"/>
    <w:rsid w:val="00A50604"/>
    <w:pPr>
      <w:shd w:val="clear" w:color="auto" w:fill="A3BAE9"/>
      <w:spacing w:before="100" w:beforeAutospacing="1" w:after="100" w:afterAutospacing="1"/>
    </w:pPr>
    <w:rPr>
      <w:sz w:val="24"/>
      <w:szCs w:val="24"/>
    </w:rPr>
  </w:style>
  <w:style w:type="paragraph" w:customStyle="1" w:styleId="mywingrid">
    <w:name w:val="mywingrid"/>
    <w:basedOn w:val="a"/>
    <w:rsid w:val="00A5060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ywincont">
    <w:name w:val="mywincont"/>
    <w:basedOn w:val="a"/>
    <w:rsid w:val="00A5060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mywinerror">
    <w:name w:val="mywin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ywinsuccess">
    <w:name w:val="mywinsuccess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mywinload">
    <w:name w:val="mywinload"/>
    <w:basedOn w:val="a"/>
    <w:rsid w:val="00A50604"/>
    <w:rPr>
      <w:sz w:val="24"/>
      <w:szCs w:val="24"/>
    </w:rPr>
  </w:style>
  <w:style w:type="paragraph" w:customStyle="1" w:styleId="mywinloads">
    <w:name w:val="mywinloads"/>
    <w:basedOn w:val="a"/>
    <w:rsid w:val="00A50604"/>
    <w:rPr>
      <w:sz w:val="24"/>
      <w:szCs w:val="24"/>
    </w:rPr>
  </w:style>
  <w:style w:type="paragraph" w:customStyle="1" w:styleId="mywinloadsd">
    <w:name w:val="mywinloadsd"/>
    <w:basedOn w:val="a"/>
    <w:rsid w:val="00A50604"/>
    <w:rPr>
      <w:sz w:val="24"/>
      <w:szCs w:val="24"/>
    </w:rPr>
  </w:style>
  <w:style w:type="paragraph" w:customStyle="1" w:styleId="mywinloadsf">
    <w:name w:val="mywinloadsf"/>
    <w:basedOn w:val="a"/>
    <w:rsid w:val="00A50604"/>
    <w:rPr>
      <w:sz w:val="24"/>
      <w:szCs w:val="24"/>
    </w:rPr>
  </w:style>
  <w:style w:type="paragraph" w:customStyle="1" w:styleId="mywinpollg">
    <w:name w:val="mywinpollg"/>
    <w:basedOn w:val="a"/>
    <w:rsid w:val="00A50604"/>
    <w:rPr>
      <w:sz w:val="24"/>
      <w:szCs w:val="24"/>
    </w:rPr>
  </w:style>
  <w:style w:type="paragraph" w:customStyle="1" w:styleId="mywinpollt">
    <w:name w:val="mywinpollt"/>
    <w:basedOn w:val="a"/>
    <w:rsid w:val="00A50604"/>
    <w:pPr>
      <w:shd w:val="clear" w:color="auto" w:fill="A3BAE9"/>
      <w:spacing w:before="100" w:beforeAutospacing="1" w:after="100" w:afterAutospacing="1"/>
    </w:pPr>
    <w:rPr>
      <w:sz w:val="24"/>
      <w:szCs w:val="24"/>
    </w:rPr>
  </w:style>
  <w:style w:type="paragraph" w:customStyle="1" w:styleId="mywinpolltd">
    <w:name w:val="mywinpolltd"/>
    <w:basedOn w:val="a"/>
    <w:rsid w:val="00A50604"/>
    <w:pPr>
      <w:shd w:val="clear" w:color="auto" w:fill="D5E1F0"/>
      <w:spacing w:before="100" w:beforeAutospacing="1" w:after="100" w:afterAutospacing="1"/>
    </w:pPr>
    <w:rPr>
      <w:sz w:val="24"/>
      <w:szCs w:val="24"/>
    </w:rPr>
  </w:style>
  <w:style w:type="paragraph" w:customStyle="1" w:styleId="mywintd1">
    <w:name w:val="mywintd1"/>
    <w:basedOn w:val="a"/>
    <w:rsid w:val="00A50604"/>
    <w:pPr>
      <w:shd w:val="clear" w:color="auto" w:fill="CAD9EC"/>
      <w:spacing w:before="100" w:beforeAutospacing="1" w:after="100" w:afterAutospacing="1"/>
    </w:pPr>
    <w:rPr>
      <w:sz w:val="24"/>
      <w:szCs w:val="24"/>
    </w:rPr>
  </w:style>
  <w:style w:type="paragraph" w:customStyle="1" w:styleId="mywintd2">
    <w:name w:val="mywintd2"/>
    <w:basedOn w:val="a"/>
    <w:rsid w:val="00A50604"/>
    <w:pP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mybtncont">
    <w:name w:val="mybtncon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lefta">
    <w:name w:val="mybtnleft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righta">
    <w:name w:val="mybtnright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centera">
    <w:name w:val="mybtncentera"/>
    <w:basedOn w:val="a"/>
    <w:rsid w:val="00A50604"/>
    <w:pPr>
      <w:shd w:val="clear" w:color="auto" w:fill="E3E7EB"/>
      <w:spacing w:before="100" w:beforeAutospacing="1" w:after="100" w:afterAutospacing="1"/>
    </w:pPr>
    <w:rPr>
      <w:sz w:val="24"/>
      <w:szCs w:val="24"/>
    </w:rPr>
  </w:style>
  <w:style w:type="paragraph" w:customStyle="1" w:styleId="mybtnleft">
    <w:name w:val="mybtnlef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right">
    <w:name w:val="mybtn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center">
    <w:name w:val="mybtncenter"/>
    <w:basedOn w:val="a"/>
    <w:rsid w:val="00A50604"/>
    <w:pPr>
      <w:shd w:val="clear" w:color="auto" w:fill="E3E7EB"/>
      <w:spacing w:before="100" w:beforeAutospacing="1" w:after="100" w:afterAutospacing="1"/>
    </w:pPr>
    <w:rPr>
      <w:sz w:val="24"/>
      <w:szCs w:val="24"/>
    </w:rPr>
  </w:style>
  <w:style w:type="paragraph" w:customStyle="1" w:styleId="u-sugglist">
    <w:name w:val="u-sugglist"/>
    <w:basedOn w:val="a"/>
    <w:rsid w:val="00A50604"/>
    <w:pPr>
      <w:pBdr>
        <w:top w:val="single" w:sz="2" w:space="0" w:color="799ADF"/>
        <w:left w:val="single" w:sz="6" w:space="0" w:color="799ADF"/>
        <w:bottom w:val="single" w:sz="6" w:space="0" w:color="799ADF"/>
        <w:right w:val="single" w:sz="6" w:space="0" w:color="799AD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u-suggcont">
    <w:name w:val="u-suggcont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u-suggcell0">
    <w:name w:val="u-suggcell0"/>
    <w:basedOn w:val="a"/>
    <w:rsid w:val="00A50604"/>
    <w:pPr>
      <w:spacing w:before="100" w:beforeAutospacing="1" w:after="100" w:afterAutospacing="1"/>
    </w:pPr>
    <w:rPr>
      <w:color w:val="515151"/>
      <w:sz w:val="24"/>
      <w:szCs w:val="24"/>
    </w:rPr>
  </w:style>
  <w:style w:type="paragraph" w:customStyle="1" w:styleId="u-suggmark">
    <w:name w:val="u-suggmark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-tabc-list">
    <w:name w:val="u-tabc-lis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scrbut">
    <w:name w:val="u-tabc-scrbu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scrl">
    <w:name w:val="u-tabc-scrl"/>
    <w:basedOn w:val="a"/>
    <w:rsid w:val="00A50604"/>
    <w:pPr>
      <w:spacing w:before="60"/>
      <w:ind w:left="105"/>
    </w:pPr>
    <w:rPr>
      <w:sz w:val="2"/>
      <w:szCs w:val="2"/>
    </w:rPr>
  </w:style>
  <w:style w:type="paragraph" w:customStyle="1" w:styleId="u-tabc-scrr">
    <w:name w:val="u-tabc-scrr"/>
    <w:basedOn w:val="a"/>
    <w:rsid w:val="00A50604"/>
    <w:pPr>
      <w:spacing w:before="60"/>
    </w:pPr>
    <w:rPr>
      <w:sz w:val="2"/>
      <w:szCs w:val="2"/>
    </w:rPr>
  </w:style>
  <w:style w:type="paragraph" w:customStyle="1" w:styleId="u-tabc-tab">
    <w:name w:val="u-tabc-tab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tab-act">
    <w:name w:val="u-tabc-tab-act"/>
    <w:basedOn w:val="a"/>
    <w:rsid w:val="00A50604"/>
    <w:pPr>
      <w:spacing w:before="100" w:beforeAutospacing="1"/>
    </w:pPr>
    <w:rPr>
      <w:color w:val="15428B"/>
      <w:sz w:val="24"/>
      <w:szCs w:val="24"/>
    </w:rPr>
  </w:style>
  <w:style w:type="paragraph" w:customStyle="1" w:styleId="u-tabc-tab-over">
    <w:name w:val="u-tabc-tab-over"/>
    <w:basedOn w:val="a"/>
    <w:rsid w:val="00A50604"/>
    <w:pPr>
      <w:spacing w:before="100" w:beforeAutospacing="1" w:after="100" w:afterAutospacing="1"/>
    </w:pPr>
    <w:rPr>
      <w:color w:val="15428B"/>
      <w:sz w:val="24"/>
      <w:szCs w:val="24"/>
    </w:rPr>
  </w:style>
  <w:style w:type="paragraph" w:customStyle="1" w:styleId="u-tabc-pbot">
    <w:name w:val="u-tabc-pbot"/>
    <w:basedOn w:val="a"/>
    <w:rsid w:val="00A50604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-tabc-tabl">
    <w:name w:val="u-tabc-tabl"/>
    <w:basedOn w:val="a"/>
    <w:rsid w:val="00A50604"/>
    <w:pPr>
      <w:spacing w:before="30" w:after="100" w:afterAutospacing="1"/>
    </w:pPr>
    <w:rPr>
      <w:sz w:val="24"/>
      <w:szCs w:val="24"/>
    </w:rPr>
  </w:style>
  <w:style w:type="paragraph" w:customStyle="1" w:styleId="u-tabc-tabr">
    <w:name w:val="u-tabc-ta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tabr-wcl">
    <w:name w:val="u-tabc-tabr-wc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label">
    <w:name w:val="u-tabc-label"/>
    <w:basedOn w:val="a"/>
    <w:rsid w:val="00A5060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u-tabc-closebut">
    <w:name w:val="u-tabc-closebut"/>
    <w:basedOn w:val="a"/>
    <w:rsid w:val="00A50604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-tabc-closebut-over">
    <w:name w:val="u-tabc-closebut-over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-tabc-icon">
    <w:name w:val="u-tabc-icon"/>
    <w:basedOn w:val="a"/>
    <w:rsid w:val="00A50604"/>
    <w:pPr>
      <w:spacing w:before="100" w:beforeAutospacing="1" w:after="100" w:afterAutospacing="1"/>
      <w:ind w:right="45"/>
    </w:pPr>
    <w:rPr>
      <w:vanish/>
      <w:position w:val="-6"/>
      <w:sz w:val="24"/>
      <w:szCs w:val="24"/>
    </w:rPr>
  </w:style>
  <w:style w:type="paragraph" w:customStyle="1" w:styleId="u-tabc-body">
    <w:name w:val="u-tabc-body"/>
    <w:basedOn w:val="a"/>
    <w:rsid w:val="00A50604"/>
    <w:pPr>
      <w:pBdr>
        <w:top w:val="single" w:sz="6" w:space="2" w:color="99BBE8"/>
        <w:left w:val="single" w:sz="6" w:space="2" w:color="99BBE8"/>
        <w:bottom w:val="single" w:sz="6" w:space="2" w:color="99BBE8"/>
        <w:right w:val="single" w:sz="6" w:space="2" w:color="99BBE8"/>
      </w:pBdr>
      <w:spacing w:before="100" w:beforeAutospacing="1" w:after="100" w:afterAutospacing="1"/>
    </w:pPr>
    <w:rPr>
      <w:sz w:val="24"/>
      <w:szCs w:val="24"/>
    </w:rPr>
  </w:style>
  <w:style w:type="paragraph" w:customStyle="1" w:styleId="u-combo">
    <w:name w:val="u-combo"/>
    <w:basedOn w:val="a"/>
    <w:rsid w:val="00A5060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/>
    </w:pPr>
    <w:rPr>
      <w:sz w:val="24"/>
      <w:szCs w:val="24"/>
    </w:rPr>
  </w:style>
  <w:style w:type="paragraph" w:customStyle="1" w:styleId="u-comboeditcell">
    <w:name w:val="u-comboeditcell"/>
    <w:basedOn w:val="a"/>
    <w:rsid w:val="00A50604"/>
    <w:pPr>
      <w:pBdr>
        <w:right w:val="single" w:sz="6" w:space="0" w:color="B5B8C8"/>
      </w:pBdr>
      <w:shd w:val="clear" w:color="auto" w:fill="EFEFE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-comboedit">
    <w:name w:val="u-comboedit"/>
    <w:basedOn w:val="a"/>
    <w:rsid w:val="00A50604"/>
    <w:pPr>
      <w:spacing w:before="30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u-combobut">
    <w:name w:val="u-combobut"/>
    <w:basedOn w:val="a"/>
    <w:rsid w:val="00A50604"/>
    <w:pPr>
      <w:textAlignment w:val="top"/>
    </w:pPr>
    <w:rPr>
      <w:sz w:val="24"/>
      <w:szCs w:val="24"/>
    </w:rPr>
  </w:style>
  <w:style w:type="paragraph" w:customStyle="1" w:styleId="u-combolist">
    <w:name w:val="u-combolist"/>
    <w:basedOn w:val="a"/>
    <w:rsid w:val="00A50604"/>
    <w:pPr>
      <w:pBdr>
        <w:top w:val="single" w:sz="2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u-comborowicon">
    <w:name w:val="u-comborowicon"/>
    <w:basedOn w:val="a"/>
    <w:rsid w:val="00A50604"/>
    <w:pPr>
      <w:ind w:left="15" w:right="45"/>
    </w:pPr>
    <w:rPr>
      <w:sz w:val="24"/>
      <w:szCs w:val="24"/>
    </w:rPr>
  </w:style>
  <w:style w:type="paragraph" w:customStyle="1" w:styleId="lisocialicons">
    <w:name w:val="lisocialicon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imagecheckbox">
    <w:name w:val="imagecheckbox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ytblhtd1">
    <w:name w:val="mytblhtd1"/>
    <w:basedOn w:val="a"/>
    <w:rsid w:val="00A50604"/>
    <w:pPr>
      <w:pBdr>
        <w:top w:val="single" w:sz="6" w:space="0" w:color="C4CEE0"/>
        <w:left w:val="single" w:sz="6" w:space="0" w:color="C4CEE0"/>
        <w:bottom w:val="single" w:sz="6" w:space="0" w:color="CDCDCD"/>
        <w:right w:val="single" w:sz="6" w:space="0" w:color="CDCDCD"/>
      </w:pBdr>
      <w:shd w:val="clear" w:color="auto" w:fill="ECECEC"/>
      <w:spacing w:before="100" w:beforeAutospacing="1" w:after="100" w:afterAutospacing="1"/>
    </w:pPr>
    <w:rPr>
      <w:b/>
      <w:bCs/>
      <w:color w:val="707070"/>
      <w:sz w:val="24"/>
      <w:szCs w:val="24"/>
    </w:rPr>
  </w:style>
  <w:style w:type="paragraph" w:customStyle="1" w:styleId="mytblhtd2">
    <w:name w:val="mytblhtd2"/>
    <w:basedOn w:val="a"/>
    <w:rsid w:val="00A50604"/>
    <w:pPr>
      <w:pBdr>
        <w:top w:val="single" w:sz="6" w:space="0" w:color="C4CEE0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ECECEC"/>
      <w:spacing w:before="100" w:beforeAutospacing="1" w:after="100" w:afterAutospacing="1"/>
    </w:pPr>
    <w:rPr>
      <w:b/>
      <w:bCs/>
      <w:color w:val="707070"/>
      <w:sz w:val="24"/>
      <w:szCs w:val="24"/>
    </w:rPr>
  </w:style>
  <w:style w:type="paragraph" w:customStyle="1" w:styleId="mytblhtd3">
    <w:name w:val="mytblhtd3"/>
    <w:basedOn w:val="a"/>
    <w:rsid w:val="00A5060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4F4F4"/>
      <w:spacing w:before="100" w:beforeAutospacing="1" w:after="100" w:afterAutospacing="1"/>
    </w:pPr>
    <w:rPr>
      <w:color w:val="707070"/>
    </w:rPr>
  </w:style>
  <w:style w:type="paragraph" w:customStyle="1" w:styleId="mytblhtd4">
    <w:name w:val="mytblhtd4"/>
    <w:basedOn w:val="a"/>
    <w:rsid w:val="00A5060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F4F4F4"/>
      <w:spacing w:before="100" w:beforeAutospacing="1" w:after="100" w:afterAutospacing="1"/>
    </w:pPr>
    <w:rPr>
      <w:color w:val="707070"/>
    </w:rPr>
  </w:style>
  <w:style w:type="paragraph" w:customStyle="1" w:styleId="mytbltdr1">
    <w:name w:val="mytbltdr1"/>
    <w:basedOn w:val="a"/>
    <w:rsid w:val="00A50604"/>
    <w:pPr>
      <w:pBdr>
        <w:left w:val="single" w:sz="6" w:space="0" w:color="C4CEE0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m2">
    <w:name w:val="mytbltdm2"/>
    <w:basedOn w:val="a"/>
    <w:rsid w:val="00A50604"/>
    <w:pPr>
      <w:pBdr>
        <w:left w:val="single" w:sz="6" w:space="0" w:color="FFFFFF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l3">
    <w:name w:val="mytbltdl3"/>
    <w:basedOn w:val="a"/>
    <w:rsid w:val="00A50604"/>
    <w:pPr>
      <w:pBdr>
        <w:left w:val="single" w:sz="6" w:space="0" w:color="FFFFFF"/>
        <w:bottom w:val="single" w:sz="6" w:space="0" w:color="CDCDCD"/>
        <w:right w:val="single" w:sz="6" w:space="0" w:color="C4CE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refreshgroups">
    <w:name w:val="refresh_groups"/>
    <w:basedOn w:val="a"/>
    <w:rsid w:val="00A50604"/>
    <w:rPr>
      <w:position w:val="5"/>
      <w:sz w:val="2"/>
      <w:szCs w:val="2"/>
    </w:rPr>
  </w:style>
  <w:style w:type="paragraph" w:customStyle="1" w:styleId="cpconnect">
    <w:name w:val="cp_connect"/>
    <w:basedOn w:val="a"/>
    <w:rsid w:val="00A50604"/>
    <w:pPr>
      <w:pBdr>
        <w:top w:val="single" w:sz="6" w:space="4" w:color="359441"/>
        <w:left w:val="single" w:sz="6" w:space="15" w:color="359441"/>
        <w:bottom w:val="single" w:sz="6" w:space="4" w:color="359441"/>
        <w:right w:val="single" w:sz="6" w:space="15" w:color="359441"/>
      </w:pBdr>
      <w:shd w:val="clear" w:color="auto" w:fill="4ACC5B"/>
      <w:spacing w:line="240" w:lineRule="atLeast"/>
    </w:pPr>
    <w:rPr>
      <w:sz w:val="24"/>
      <w:szCs w:val="24"/>
    </w:rPr>
  </w:style>
  <w:style w:type="paragraph" w:customStyle="1" w:styleId="cpdisconnect">
    <w:name w:val="cp_disconnect"/>
    <w:basedOn w:val="a"/>
    <w:rsid w:val="00A50604"/>
    <w:pPr>
      <w:pBdr>
        <w:top w:val="single" w:sz="6" w:space="4" w:color="949494"/>
        <w:left w:val="single" w:sz="6" w:space="15" w:color="949494"/>
        <w:bottom w:val="single" w:sz="6" w:space="4" w:color="949494"/>
        <w:right w:val="single" w:sz="6" w:space="15" w:color="949494"/>
      </w:pBdr>
      <w:shd w:val="clear" w:color="auto" w:fill="C2C2C2"/>
      <w:spacing w:line="240" w:lineRule="atLeast"/>
    </w:pPr>
    <w:rPr>
      <w:color w:val="FFFFFF"/>
      <w:sz w:val="24"/>
      <w:szCs w:val="24"/>
    </w:rPr>
  </w:style>
  <w:style w:type="paragraph" w:customStyle="1" w:styleId="mytbltd3">
    <w:name w:val="mytbltd3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4">
    <w:name w:val="mytbltd4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5">
    <w:name w:val="mytbltd5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6">
    <w:name w:val="mytbltd6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fancybox-outer">
    <w:name w:val="fancybox-outer"/>
    <w:basedOn w:val="a"/>
    <w:rsid w:val="00A50604"/>
    <w:pPr>
      <w:shd w:val="clear" w:color="auto" w:fill="F9F9F9"/>
    </w:pPr>
    <w:rPr>
      <w:color w:val="444444"/>
      <w:sz w:val="24"/>
      <w:szCs w:val="24"/>
    </w:rPr>
  </w:style>
  <w:style w:type="paragraph" w:customStyle="1" w:styleId="fancybox-inner">
    <w:name w:val="fancybox-inner"/>
    <w:basedOn w:val="a"/>
    <w:rsid w:val="00A50604"/>
    <w:rPr>
      <w:sz w:val="24"/>
      <w:szCs w:val="24"/>
    </w:rPr>
  </w:style>
  <w:style w:type="paragraph" w:customStyle="1" w:styleId="fancybox-error">
    <w:name w:val="fancybox-error"/>
    <w:basedOn w:val="a"/>
    <w:rsid w:val="00A50604"/>
    <w:pPr>
      <w:spacing w:line="300" w:lineRule="atLeast"/>
    </w:pPr>
    <w:rPr>
      <w:rFonts w:ascii="Helvetica" w:hAnsi="Helvetica"/>
      <w:color w:val="444444"/>
      <w:sz w:val="21"/>
      <w:szCs w:val="21"/>
    </w:rPr>
  </w:style>
  <w:style w:type="paragraph" w:customStyle="1" w:styleId="fancybox-image">
    <w:name w:val="fancybox-image"/>
    <w:basedOn w:val="a"/>
    <w:rsid w:val="00A50604"/>
    <w:pPr>
      <w:textAlignment w:val="top"/>
    </w:pPr>
    <w:rPr>
      <w:sz w:val="24"/>
      <w:szCs w:val="24"/>
    </w:rPr>
  </w:style>
  <w:style w:type="paragraph" w:customStyle="1" w:styleId="fancybox-iframe">
    <w:name w:val="fancybox-iframe"/>
    <w:basedOn w:val="a"/>
    <w:rsid w:val="00A50604"/>
    <w:pPr>
      <w:textAlignment w:val="top"/>
    </w:pPr>
    <w:rPr>
      <w:sz w:val="24"/>
      <w:szCs w:val="24"/>
    </w:rPr>
  </w:style>
  <w:style w:type="paragraph" w:customStyle="1" w:styleId="fancybox-close">
    <w:name w:val="fancybox-clos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nav">
    <w:name w:val="fancybox-nav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tmp">
    <w:name w:val="fancybox-tm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title">
    <w:name w:val="fancybox-title"/>
    <w:basedOn w:val="a"/>
    <w:rsid w:val="00A50604"/>
    <w:pPr>
      <w:spacing w:before="100" w:beforeAutospacing="1" w:after="100" w:afterAutospacing="1" w:line="300" w:lineRule="atLeast"/>
    </w:pPr>
    <w:rPr>
      <w:rFonts w:ascii="Helvetica" w:hAnsi="Helvetica"/>
    </w:rPr>
  </w:style>
  <w:style w:type="paragraph" w:customStyle="1" w:styleId="fancybox-title-float-wrap">
    <w:name w:val="fancybox-title-float-wrap"/>
    <w:basedOn w:val="a"/>
    <w:rsid w:val="00A50604"/>
    <w:pPr>
      <w:spacing w:before="100" w:beforeAutospacing="1"/>
      <w:jc w:val="center"/>
    </w:pPr>
    <w:rPr>
      <w:sz w:val="24"/>
      <w:szCs w:val="24"/>
    </w:rPr>
  </w:style>
  <w:style w:type="paragraph" w:customStyle="1" w:styleId="fancybox-title-outside-wrap">
    <w:name w:val="fancybox-title-outside-wrap"/>
    <w:basedOn w:val="a"/>
    <w:rsid w:val="00A50604"/>
    <w:pPr>
      <w:spacing w:before="150" w:after="100" w:afterAutospacing="1"/>
    </w:pPr>
    <w:rPr>
      <w:color w:val="FFFFFF"/>
      <w:sz w:val="24"/>
      <w:szCs w:val="24"/>
    </w:rPr>
  </w:style>
  <w:style w:type="paragraph" w:customStyle="1" w:styleId="fancybox-title-inside-wrap">
    <w:name w:val="fancybox-title-inside-wrap"/>
    <w:basedOn w:val="a"/>
    <w:rsid w:val="00A50604"/>
    <w:pPr>
      <w:spacing w:before="150" w:after="100" w:afterAutospacing="1"/>
    </w:pPr>
    <w:rPr>
      <w:sz w:val="24"/>
      <w:szCs w:val="24"/>
    </w:rPr>
  </w:style>
  <w:style w:type="paragraph" w:customStyle="1" w:styleId="fancybox-title-over-wrap">
    <w:name w:val="fancybox-title-over-wrap"/>
    <w:basedOn w:val="a"/>
    <w:rsid w:val="00A50604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hideblock">
    <w:name w:val="uhideblock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menuitem">
    <w:name w:val="umenu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arrow">
    <w:name w:val="umenuarro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body">
    <w:name w:val="u-menubody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temhl">
    <w:name w:val="u-menuitemh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l">
    <w:name w:val="xst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l">
    <w:name w:val="xsm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r">
    <w:name w:val="xst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r">
    <w:name w:val="xsm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l">
    <w:name w:val="xsb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c">
    <w:name w:val="xsbc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r">
    <w:name w:val="xs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footer">
    <w:name w:val="xw-foot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help">
    <w:name w:val="fhel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pgswch">
    <w:name w:val="pgswc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pgswcha">
    <w:name w:val="pgswch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hild">
    <w:name w:val="chil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c-top-right">
    <w:name w:val="uc-top-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cont">
    <w:name w:val="gcon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head">
    <w:name w:val="ghea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item">
    <w:name w:val="g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name">
    <w:name w:val="gnam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page">
    <w:name w:val="gpag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queryfl">
    <w:name w:val="searchqueryf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suggrowhl">
    <w:name w:val="u-suggrowhl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comboeditimg">
    <w:name w:val="u-comboeditimg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comborowhl">
    <w:name w:val="u-comborowhl"/>
    <w:basedOn w:val="a"/>
    <w:rsid w:val="00A50604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x-sh">
    <w:name w:val="x-s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t-close">
    <w:name w:val="xt-clos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item1">
    <w:name w:val="umenuitem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arrow1">
    <w:name w:val="umenuarrow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c-top-right1">
    <w:name w:val="uc-top-righ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c1">
    <w:name w:val="xw-mc1"/>
    <w:basedOn w:val="a"/>
    <w:rsid w:val="00A5060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u-menubody1">
    <w:name w:val="u-menubody1"/>
    <w:basedOn w:val="a"/>
    <w:rsid w:val="00A5060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u-menuitemhl1">
    <w:name w:val="u-menuitemhl1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menubody2">
    <w:name w:val="u-menubody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left1">
    <w:name w:val="admbarlef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right1">
    <w:name w:val="admbarrigh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center1">
    <w:name w:val="admbarcenter1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menuhitem1">
    <w:name w:val="u-menuhitem1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stl1">
    <w:name w:val="xst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l1">
    <w:name w:val="xsm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r1">
    <w:name w:val="xst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r1">
    <w:name w:val="xsm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l1">
    <w:name w:val="xsb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c1">
    <w:name w:val="xsbc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r1">
    <w:name w:val="xsb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footer1">
    <w:name w:val="xw-footer1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footer2">
    <w:name w:val="xw-footer2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mc2">
    <w:name w:val="xw-mc2"/>
    <w:basedOn w:val="a"/>
    <w:rsid w:val="00A5060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xw-body1">
    <w:name w:val="xw-body1"/>
    <w:basedOn w:val="a"/>
    <w:rsid w:val="00A50604"/>
    <w:pPr>
      <w:pBdr>
        <w:top w:val="single" w:sz="6" w:space="2" w:color="DFE8F6"/>
        <w:left w:val="single" w:sz="6" w:space="2" w:color="DFE8F6"/>
        <w:bottom w:val="single" w:sz="6" w:space="2" w:color="A3BAE9"/>
        <w:right w:val="single" w:sz="6" w:space="2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fhelp1">
    <w:name w:val="fhelp1"/>
    <w:basedOn w:val="a"/>
    <w:rsid w:val="00A50604"/>
    <w:pPr>
      <w:spacing w:before="100" w:beforeAutospacing="1" w:after="100" w:afterAutospacing="1"/>
    </w:pPr>
    <w:rPr>
      <w:color w:val="8A8A8A"/>
      <w:sz w:val="14"/>
      <w:szCs w:val="14"/>
    </w:rPr>
  </w:style>
  <w:style w:type="paragraph" w:customStyle="1" w:styleId="pgswch1">
    <w:name w:val="pgswch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pacing w:before="100" w:beforeAutospacing="1" w:after="100" w:afterAutospacing="1" w:line="480" w:lineRule="atLeast"/>
    </w:pPr>
    <w:rPr>
      <w:b/>
      <w:bCs/>
      <w:sz w:val="24"/>
      <w:szCs w:val="24"/>
    </w:rPr>
  </w:style>
  <w:style w:type="paragraph" w:customStyle="1" w:styleId="pgswcha1">
    <w:name w:val="pgswcha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hd w:val="clear" w:color="auto" w:fill="DFE8F6"/>
      <w:spacing w:before="100" w:beforeAutospacing="1" w:after="100" w:afterAutospacing="1" w:line="480" w:lineRule="atLeast"/>
    </w:pPr>
    <w:rPr>
      <w:b/>
      <w:bCs/>
      <w:sz w:val="24"/>
      <w:szCs w:val="24"/>
    </w:rPr>
  </w:style>
  <w:style w:type="paragraph" w:customStyle="1" w:styleId="u-tabc-tabl1">
    <w:name w:val="u-tabc-tabl1"/>
    <w:basedOn w:val="a"/>
    <w:rsid w:val="00A50604"/>
    <w:pPr>
      <w:spacing w:after="100" w:afterAutospacing="1"/>
    </w:pPr>
    <w:rPr>
      <w:sz w:val="24"/>
      <w:szCs w:val="24"/>
    </w:rPr>
  </w:style>
  <w:style w:type="paragraph" w:customStyle="1" w:styleId="gcont1">
    <w:name w:val="gcon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head1">
    <w:name w:val="ghead1"/>
    <w:basedOn w:val="a"/>
    <w:rsid w:val="00A50604"/>
    <w:pPr>
      <w:shd w:val="clear" w:color="auto" w:fill="D4E0F1"/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gitem1">
    <w:name w:val="gitem1"/>
    <w:basedOn w:val="a"/>
    <w:rsid w:val="00A50604"/>
    <w:pPr>
      <w:pBdr>
        <w:top w:val="single" w:sz="6" w:space="2" w:color="A3BAE9"/>
        <w:left w:val="single" w:sz="6" w:space="2" w:color="A3BAE9"/>
        <w:bottom w:val="single" w:sz="6" w:space="2" w:color="A3BAE9"/>
        <w:right w:val="single" w:sz="6" w:space="2" w:color="A3BAE9"/>
      </w:pBdr>
      <w:spacing w:before="30" w:after="30"/>
      <w:ind w:left="30" w:right="30"/>
    </w:pPr>
    <w:rPr>
      <w:sz w:val="18"/>
      <w:szCs w:val="18"/>
    </w:rPr>
  </w:style>
  <w:style w:type="paragraph" w:customStyle="1" w:styleId="gitem2">
    <w:name w:val="gitem2"/>
    <w:basedOn w:val="a"/>
    <w:rsid w:val="00A50604"/>
    <w:pPr>
      <w:pBdr>
        <w:top w:val="single" w:sz="6" w:space="2" w:color="12151A"/>
        <w:left w:val="single" w:sz="6" w:space="2" w:color="12151A"/>
        <w:bottom w:val="single" w:sz="6" w:space="2" w:color="12151A"/>
        <w:right w:val="single" w:sz="6" w:space="2" w:color="12151A"/>
      </w:pBdr>
      <w:shd w:val="clear" w:color="auto" w:fill="DFE8F6"/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gname1">
    <w:name w:val="gname1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gpage1">
    <w:name w:val="gpage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x-sh1">
    <w:name w:val="x-sh1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w-bl1">
    <w:name w:val="xw-bl1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w-ml1">
    <w:name w:val="xw-ml1"/>
    <w:basedOn w:val="a"/>
    <w:rsid w:val="00A50604"/>
    <w:rPr>
      <w:sz w:val="24"/>
      <w:szCs w:val="24"/>
    </w:rPr>
  </w:style>
  <w:style w:type="paragraph" w:customStyle="1" w:styleId="xw-mr1">
    <w:name w:val="xw-mr1"/>
    <w:basedOn w:val="a"/>
    <w:rsid w:val="00A50604"/>
    <w:rPr>
      <w:sz w:val="24"/>
      <w:szCs w:val="24"/>
    </w:rPr>
  </w:style>
  <w:style w:type="paragraph" w:customStyle="1" w:styleId="xw-mc3">
    <w:name w:val="xw-mc3"/>
    <w:basedOn w:val="a"/>
    <w:rsid w:val="00A50604"/>
    <w:pPr>
      <w:shd w:val="clear" w:color="auto" w:fill="FFFFFF"/>
      <w:spacing w:line="420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xw-hdr-text1">
    <w:name w:val="xw-hdr-text1"/>
    <w:basedOn w:val="a"/>
    <w:rsid w:val="00A50604"/>
    <w:pPr>
      <w:spacing w:before="100" w:beforeAutospacing="1" w:after="100" w:afterAutospacing="1" w:line="300" w:lineRule="atLeast"/>
    </w:pPr>
    <w:rPr>
      <w:rFonts w:ascii="Tahoma" w:hAnsi="Tahoma" w:cs="Tahoma"/>
      <w:b/>
      <w:bCs/>
      <w:vanish/>
      <w:color w:val="15428B"/>
      <w:position w:val="5"/>
      <w:sz w:val="17"/>
      <w:szCs w:val="17"/>
    </w:rPr>
  </w:style>
  <w:style w:type="paragraph" w:customStyle="1" w:styleId="xw-tl1">
    <w:name w:val="xw-t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r1">
    <w:name w:val="xw-t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c1">
    <w:name w:val="xw-tc1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hdr1">
    <w:name w:val="xw-hd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sps1">
    <w:name w:val="xw-sps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t-close1">
    <w:name w:val="xt-close1"/>
    <w:basedOn w:val="a"/>
    <w:rsid w:val="00A50604"/>
    <w:rPr>
      <w:sz w:val="24"/>
      <w:szCs w:val="24"/>
    </w:rPr>
  </w:style>
  <w:style w:type="paragraph" w:customStyle="1" w:styleId="xw-body2">
    <w:name w:val="xw-body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tbltdr11">
    <w:name w:val="mytbltdr11"/>
    <w:basedOn w:val="a"/>
    <w:rsid w:val="00A50604"/>
    <w:pPr>
      <w:pBdr>
        <w:left w:val="single" w:sz="6" w:space="0" w:color="C4CEE0"/>
        <w:bottom w:val="single" w:sz="6" w:space="0" w:color="C4CEE0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m21">
    <w:name w:val="mytbltdm21"/>
    <w:basedOn w:val="a"/>
    <w:rsid w:val="00A50604"/>
    <w:pPr>
      <w:pBdr>
        <w:left w:val="single" w:sz="6" w:space="0" w:color="FFFFFF"/>
        <w:bottom w:val="single" w:sz="6" w:space="0" w:color="C4CEE0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l31">
    <w:name w:val="mytbltdl31"/>
    <w:basedOn w:val="a"/>
    <w:rsid w:val="00A50604"/>
    <w:pPr>
      <w:pBdr>
        <w:left w:val="single" w:sz="6" w:space="0" w:color="FFFFFF"/>
        <w:bottom w:val="single" w:sz="6" w:space="0" w:color="C4CEE0"/>
        <w:right w:val="single" w:sz="6" w:space="0" w:color="C4CE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hild1">
    <w:name w:val="child1"/>
    <w:basedOn w:val="a"/>
    <w:rsid w:val="00A50604"/>
    <w:pPr>
      <w:shd w:val="clear" w:color="auto" w:fill="000000"/>
      <w:spacing w:before="100" w:beforeAutospacing="1" w:after="100" w:afterAutospacing="1" w:line="360" w:lineRule="atLeast"/>
      <w:ind w:right="-12240"/>
    </w:pPr>
    <w:rPr>
      <w:b/>
      <w:bCs/>
      <w:color w:val="FFFFF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6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06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06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06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b1dxmq">
    <w:name w:val="pbb1dxmq"/>
    <w:basedOn w:val="a0"/>
    <w:rsid w:val="00A50604"/>
  </w:style>
  <w:style w:type="character" w:customStyle="1" w:styleId="aff6">
    <w:name w:val="Основной текст_"/>
    <w:basedOn w:val="a0"/>
    <w:link w:val="17"/>
    <w:rsid w:val="003E07F7"/>
    <w:rPr>
      <w:rFonts w:ascii="Times New Roman" w:eastAsia="Times New Roman" w:hAnsi="Times New Roman"/>
      <w:spacing w:val="2"/>
      <w:sz w:val="22"/>
      <w:szCs w:val="22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3E07F7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3E07F7"/>
    <w:pPr>
      <w:widowControl w:val="0"/>
      <w:shd w:val="clear" w:color="auto" w:fill="FFFFFF"/>
      <w:spacing w:line="274" w:lineRule="exact"/>
      <w:jc w:val="right"/>
    </w:pPr>
    <w:rPr>
      <w:spacing w:val="2"/>
      <w:sz w:val="22"/>
      <w:szCs w:val="22"/>
      <w:lang w:eastAsia="en-US"/>
    </w:rPr>
  </w:style>
  <w:style w:type="paragraph" w:customStyle="1" w:styleId="2a">
    <w:name w:val="Основной текст (2)"/>
    <w:basedOn w:val="a"/>
    <w:link w:val="29"/>
    <w:rsid w:val="003E07F7"/>
    <w:pPr>
      <w:widowControl w:val="0"/>
      <w:shd w:val="clear" w:color="auto" w:fill="FFFFFF"/>
      <w:spacing w:before="240" w:line="547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5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0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4CE4"/>
    <w:pPr>
      <w:widowControl w:val="0"/>
      <w:autoSpaceDE w:val="0"/>
      <w:autoSpaceDN w:val="0"/>
      <w:adjustRightInd w:val="0"/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4CE4"/>
    <w:pPr>
      <w:widowControl w:val="0"/>
      <w:autoSpaceDE w:val="0"/>
      <w:autoSpaceDN w:val="0"/>
      <w:adjustRightInd w:val="0"/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D41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0B29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nhideWhenUsed/>
    <w:qFormat/>
    <w:rsid w:val="00C04CE4"/>
    <w:pPr>
      <w:widowControl w:val="0"/>
      <w:autoSpaceDE w:val="0"/>
      <w:autoSpaceDN w:val="0"/>
      <w:adjustRightInd w:val="0"/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CE4"/>
    <w:pPr>
      <w:widowControl w:val="0"/>
      <w:autoSpaceDE w:val="0"/>
      <w:autoSpaceDN w:val="0"/>
      <w:adjustRightInd w:val="0"/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CE4"/>
    <w:pPr>
      <w:widowControl w:val="0"/>
      <w:autoSpaceDE w:val="0"/>
      <w:autoSpaceDN w:val="0"/>
      <w:adjustRightInd w:val="0"/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50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0B29"/>
    <w:rPr>
      <w:rFonts w:ascii="Times New Roman" w:eastAsia="Times New Roman" w:hAnsi="Times New Roman"/>
      <w:b/>
      <w:sz w:val="44"/>
      <w:lang w:eastAsia="ru-RU"/>
    </w:rPr>
  </w:style>
  <w:style w:type="paragraph" w:styleId="a4">
    <w:name w:val="caption"/>
    <w:basedOn w:val="a"/>
    <w:next w:val="a"/>
    <w:qFormat/>
    <w:rsid w:val="00F50B29"/>
    <w:pPr>
      <w:jc w:val="center"/>
    </w:pPr>
    <w:rPr>
      <w:b/>
      <w:sz w:val="32"/>
    </w:rPr>
  </w:style>
  <w:style w:type="paragraph" w:styleId="a5">
    <w:name w:val="Body Text Indent"/>
    <w:basedOn w:val="a"/>
    <w:link w:val="a6"/>
    <w:rsid w:val="00F50B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0B29"/>
    <w:rPr>
      <w:rFonts w:ascii="Times New Roman" w:eastAsia="Times New Roman" w:hAnsi="Times New Roman"/>
      <w:lang w:eastAsia="ru-RU"/>
    </w:rPr>
  </w:style>
  <w:style w:type="paragraph" w:customStyle="1" w:styleId="a7">
    <w:name w:val="Базовый"/>
    <w:rsid w:val="00F50B29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F50B2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761F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61F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432"/>
  </w:style>
  <w:style w:type="character" w:styleId="aa">
    <w:name w:val="Strong"/>
    <w:basedOn w:val="a0"/>
    <w:uiPriority w:val="22"/>
    <w:qFormat/>
    <w:rsid w:val="00867432"/>
    <w:rPr>
      <w:b/>
      <w:bCs/>
    </w:rPr>
  </w:style>
  <w:style w:type="character" w:styleId="ab">
    <w:name w:val="Hyperlink"/>
    <w:basedOn w:val="a0"/>
    <w:uiPriority w:val="99"/>
    <w:unhideWhenUsed/>
    <w:rsid w:val="008674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432"/>
  </w:style>
  <w:style w:type="paragraph" w:styleId="ac">
    <w:name w:val="Normal (Web)"/>
    <w:basedOn w:val="a"/>
    <w:uiPriority w:val="99"/>
    <w:unhideWhenUsed/>
    <w:rsid w:val="0086743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86743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867432"/>
    <w:rPr>
      <w:i/>
      <w:iCs/>
    </w:rPr>
  </w:style>
  <w:style w:type="paragraph" w:customStyle="1" w:styleId="100">
    <w:name w:val="10"/>
    <w:basedOn w:val="a"/>
    <w:rsid w:val="0086743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867432"/>
  </w:style>
  <w:style w:type="paragraph" w:customStyle="1" w:styleId="Default">
    <w:name w:val="Default"/>
    <w:rsid w:val="00D95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5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B08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8F7"/>
    <w:rPr>
      <w:rFonts w:ascii="Times New Roman" w:eastAsia="Times New Roman" w:hAnsi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0B08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8F7"/>
    <w:rPr>
      <w:rFonts w:ascii="Times New Roman" w:eastAsia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9D41A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5">
    <w:name w:val="Body Text"/>
    <w:basedOn w:val="a"/>
    <w:link w:val="af6"/>
    <w:unhideWhenUsed/>
    <w:rsid w:val="00C04CE4"/>
    <w:pPr>
      <w:spacing w:after="120"/>
    </w:pPr>
  </w:style>
  <w:style w:type="character" w:customStyle="1" w:styleId="af6">
    <w:name w:val="Основной текст Знак"/>
    <w:basedOn w:val="a0"/>
    <w:link w:val="af5"/>
    <w:rsid w:val="00C04CE4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rsid w:val="00C04CE4"/>
    <w:rPr>
      <w:rFonts w:ascii="Times New Roman" w:eastAsia="Times New Roman" w:hAnsi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CE4"/>
    <w:rPr>
      <w:rFonts w:ascii="Times New Roman" w:eastAsia="Times New Roman" w:hAnsi="Times New Roman"/>
      <w:b/>
      <w:bCs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4CE4"/>
    <w:rPr>
      <w:rFonts w:ascii="Times New Roman" w:eastAsia="Times New Roman" w:hAnsi="Times New Roman"/>
      <w:b/>
      <w:bCs/>
      <w:i/>
      <w:iCs/>
      <w:color w:val="5A5A5A" w:themeColor="text1" w:themeTint="A5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4CE4"/>
    <w:rPr>
      <w:rFonts w:ascii="Times New Roman" w:eastAsia="Times New Roman" w:hAnsi="Times New Roman"/>
      <w:b/>
      <w:bCs/>
      <w:color w:val="7F7F7F" w:themeColor="text1" w:themeTint="8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4CE4"/>
    <w:rPr>
      <w:rFonts w:ascii="Times New Roman" w:eastAsia="Times New Roman" w:hAnsi="Times New Roman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04CE4"/>
  </w:style>
  <w:style w:type="paragraph" w:styleId="af7">
    <w:name w:val="Title"/>
    <w:basedOn w:val="a"/>
    <w:next w:val="a"/>
    <w:link w:val="af8"/>
    <w:uiPriority w:val="10"/>
    <w:qFormat/>
    <w:rsid w:val="00C04CE4"/>
    <w:pPr>
      <w:widowControl w:val="0"/>
      <w:autoSpaceDE w:val="0"/>
      <w:autoSpaceDN w:val="0"/>
      <w:adjustRightInd w:val="0"/>
      <w:spacing w:after="300"/>
      <w:contextualSpacing/>
    </w:pPr>
    <w:rPr>
      <w:smallCaps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04CE4"/>
    <w:rPr>
      <w:rFonts w:ascii="Times New Roman" w:eastAsia="Times New Roman" w:hAnsi="Times New Roman"/>
      <w:smallCaps/>
      <w:sz w:val="52"/>
      <w:szCs w:val="52"/>
      <w:lang w:eastAsia="ru-RU"/>
    </w:rPr>
  </w:style>
  <w:style w:type="paragraph" w:styleId="af9">
    <w:name w:val="Subtitle"/>
    <w:basedOn w:val="a"/>
    <w:next w:val="a"/>
    <w:link w:val="afa"/>
    <w:qFormat/>
    <w:rsid w:val="00C04CE4"/>
    <w:pPr>
      <w:widowControl w:val="0"/>
      <w:autoSpaceDE w:val="0"/>
      <w:autoSpaceDN w:val="0"/>
      <w:adjustRightInd w:val="0"/>
    </w:pPr>
    <w:rPr>
      <w:i/>
      <w:iCs/>
      <w:smallCaps/>
      <w:spacing w:val="10"/>
      <w:sz w:val="28"/>
      <w:szCs w:val="28"/>
    </w:rPr>
  </w:style>
  <w:style w:type="character" w:customStyle="1" w:styleId="afa">
    <w:name w:val="Подзаголовок Знак"/>
    <w:basedOn w:val="a0"/>
    <w:link w:val="af9"/>
    <w:rsid w:val="00C04CE4"/>
    <w:rPr>
      <w:rFonts w:ascii="Times New Roman" w:eastAsia="Times New Roman" w:hAnsi="Times New Roman"/>
      <w:i/>
      <w:iCs/>
      <w:smallCaps/>
      <w:spacing w:val="10"/>
      <w:sz w:val="28"/>
      <w:szCs w:val="28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C04CE4"/>
    <w:pPr>
      <w:widowControl w:val="0"/>
      <w:autoSpaceDE w:val="0"/>
      <w:autoSpaceDN w:val="0"/>
      <w:adjustRightInd w:val="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C04CE4"/>
    <w:rPr>
      <w:rFonts w:ascii="Times New Roman" w:eastAsia="Times New Roman" w:hAnsi="Times New Roman"/>
      <w:i/>
      <w:iCs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C04CE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C04CE4"/>
    <w:rPr>
      <w:rFonts w:ascii="Times New Roman" w:eastAsia="Times New Roman" w:hAnsi="Times New Roman"/>
      <w:i/>
      <w:iCs/>
      <w:lang w:eastAsia="ru-RU"/>
    </w:rPr>
  </w:style>
  <w:style w:type="character" w:styleId="afd">
    <w:name w:val="Subtle Emphasis"/>
    <w:uiPriority w:val="19"/>
    <w:qFormat/>
    <w:rsid w:val="00C04CE4"/>
    <w:rPr>
      <w:i/>
      <w:iCs/>
    </w:rPr>
  </w:style>
  <w:style w:type="character" w:styleId="afe">
    <w:name w:val="Intense Emphasis"/>
    <w:uiPriority w:val="21"/>
    <w:qFormat/>
    <w:rsid w:val="00C04CE4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C04CE4"/>
    <w:rPr>
      <w:smallCaps/>
    </w:rPr>
  </w:style>
  <w:style w:type="character" w:styleId="aff0">
    <w:name w:val="Intense Reference"/>
    <w:uiPriority w:val="32"/>
    <w:qFormat/>
    <w:rsid w:val="00C04CE4"/>
    <w:rPr>
      <w:b/>
      <w:bCs/>
      <w:smallCaps/>
    </w:rPr>
  </w:style>
  <w:style w:type="character" w:styleId="aff1">
    <w:name w:val="Book Title"/>
    <w:basedOn w:val="a0"/>
    <w:uiPriority w:val="33"/>
    <w:qFormat/>
    <w:rsid w:val="00C04CE4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04CE4"/>
    <w:pPr>
      <w:keepNext w:val="0"/>
      <w:keepLines w:val="0"/>
      <w:widowControl w:val="0"/>
      <w:autoSpaceDE w:val="0"/>
      <w:autoSpaceDN w:val="0"/>
      <w:adjustRightInd w:val="0"/>
      <w:contextualSpacing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6"/>
      <w:szCs w:val="36"/>
    </w:rPr>
  </w:style>
  <w:style w:type="paragraph" w:styleId="24">
    <w:name w:val="Body Text Indent 2"/>
    <w:basedOn w:val="a"/>
    <w:link w:val="25"/>
    <w:rsid w:val="00C04CE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04CE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Знак"/>
    <w:basedOn w:val="a"/>
    <w:rsid w:val="00C04C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6">
    <w:name w:val="Body Text 2"/>
    <w:basedOn w:val="a"/>
    <w:link w:val="27"/>
    <w:rsid w:val="00C04CE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04CE4"/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C04C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4">
    <w:name w:val="Содержимое таблицы"/>
    <w:basedOn w:val="a"/>
    <w:rsid w:val="00C04CE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C04CE4"/>
    <w:pPr>
      <w:ind w:right="-568"/>
      <w:jc w:val="both"/>
    </w:pPr>
    <w:rPr>
      <w:sz w:val="24"/>
    </w:rPr>
  </w:style>
  <w:style w:type="table" w:customStyle="1" w:styleId="12">
    <w:name w:val="Сетка таблицы1"/>
    <w:basedOn w:val="a1"/>
    <w:next w:val="af0"/>
    <w:uiPriority w:val="99"/>
    <w:rsid w:val="005D21C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0"/>
    <w:uiPriority w:val="59"/>
    <w:rsid w:val="00B466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B466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B4662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394D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94D9B"/>
  </w:style>
  <w:style w:type="table" w:customStyle="1" w:styleId="61">
    <w:name w:val="Сетка таблицы6"/>
    <w:basedOn w:val="a1"/>
    <w:next w:val="af0"/>
    <w:uiPriority w:val="59"/>
    <w:rsid w:val="00394D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94D9B"/>
  </w:style>
  <w:style w:type="table" w:customStyle="1" w:styleId="71">
    <w:name w:val="Сетка таблицы7"/>
    <w:basedOn w:val="a1"/>
    <w:next w:val="af0"/>
    <w:uiPriority w:val="59"/>
    <w:rsid w:val="00394D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50604"/>
  </w:style>
  <w:style w:type="character" w:styleId="aff5">
    <w:name w:val="FollowedHyperlink"/>
    <w:basedOn w:val="a0"/>
    <w:uiPriority w:val="99"/>
    <w:semiHidden/>
    <w:unhideWhenUsed/>
    <w:rsid w:val="00A50604"/>
    <w:rPr>
      <w:strike w:val="0"/>
      <w:dstrike w:val="0"/>
      <w:color w:val="5C9F00"/>
      <w:u w:val="none"/>
      <w:effect w:val="none"/>
    </w:rPr>
  </w:style>
  <w:style w:type="paragraph" w:customStyle="1" w:styleId="13">
    <w:name w:val="Дата1"/>
    <w:basedOn w:val="a"/>
    <w:rsid w:val="00A50604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user-bar">
    <w:name w:val="user-bar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sz w:val="18"/>
      <w:szCs w:val="18"/>
    </w:rPr>
  </w:style>
  <w:style w:type="paragraph" w:customStyle="1" w:styleId="wrap1">
    <w:name w:val="wrap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wrap2">
    <w:name w:val="wrap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wrap3">
    <w:name w:val="wrap3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tanier">
    <w:name w:val="contani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Верхний колонтитул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ижний колонтитул1"/>
    <w:basedOn w:val="a"/>
    <w:rsid w:val="00A50604"/>
    <w:pPr>
      <w:shd w:val="clear" w:color="auto" w:fill="7CD700"/>
      <w:spacing w:before="100" w:beforeAutospacing="1" w:after="100" w:afterAutospacing="1"/>
      <w:jc w:val="center"/>
    </w:pPr>
    <w:rPr>
      <w:color w:val="284500"/>
      <w:sz w:val="18"/>
      <w:szCs w:val="18"/>
    </w:rPr>
  </w:style>
  <w:style w:type="paragraph" w:customStyle="1" w:styleId="popup-table">
    <w:name w:val="popup-table"/>
    <w:basedOn w:val="a"/>
    <w:rsid w:val="00A50604"/>
    <w:rPr>
      <w:sz w:val="24"/>
      <w:szCs w:val="24"/>
    </w:rPr>
  </w:style>
  <w:style w:type="paragraph" w:customStyle="1" w:styleId="popup-header">
    <w:name w:val="popup-header"/>
    <w:basedOn w:val="a"/>
    <w:rsid w:val="00A50604"/>
    <w:pPr>
      <w:shd w:val="clear" w:color="auto" w:fill="379CE4"/>
      <w:spacing w:before="100" w:beforeAutospacing="1" w:after="100" w:afterAutospacing="1"/>
    </w:pPr>
    <w:rPr>
      <w:b/>
      <w:bCs/>
      <w:color w:val="FFFFFF"/>
    </w:rPr>
  </w:style>
  <w:style w:type="paragraph" w:customStyle="1" w:styleId="popup-body">
    <w:name w:val="popup-body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py">
    <w:name w:val="copy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blocktitle">
    <w:name w:val="blocktitle"/>
    <w:basedOn w:val="a"/>
    <w:rsid w:val="00A50604"/>
    <w:pPr>
      <w:spacing w:before="100" w:beforeAutospacing="1" w:after="100" w:afterAutospacing="1"/>
    </w:pPr>
    <w:rPr>
      <w:rFonts w:ascii="Tahoma" w:hAnsi="Tahoma" w:cs="Tahoma"/>
      <w:color w:val="787878"/>
      <w:sz w:val="24"/>
      <w:szCs w:val="24"/>
    </w:rPr>
  </w:style>
  <w:style w:type="paragraph" w:customStyle="1" w:styleId="menutd">
    <w:name w:val="menut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frame">
    <w:name w:val="mframe"/>
    <w:basedOn w:val="a"/>
    <w:rsid w:val="00A50604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/>
    </w:pPr>
    <w:rPr>
      <w:sz w:val="24"/>
      <w:szCs w:val="24"/>
    </w:rPr>
  </w:style>
  <w:style w:type="paragraph" w:customStyle="1" w:styleId="colgray">
    <w:name w:val="colgray"/>
    <w:basedOn w:val="a"/>
    <w:rsid w:val="00A50604"/>
    <w:pPr>
      <w:pBdr>
        <w:right w:val="single" w:sz="6" w:space="0" w:color="E5E7EA"/>
      </w:pBdr>
      <w:spacing w:before="100" w:beforeAutospacing="1" w:after="100" w:afterAutospacing="1"/>
    </w:pPr>
    <w:rPr>
      <w:sz w:val="24"/>
      <w:szCs w:val="24"/>
    </w:rPr>
  </w:style>
  <w:style w:type="paragraph" w:customStyle="1" w:styleId="colwhite">
    <w:name w:val="colwhite"/>
    <w:basedOn w:val="a"/>
    <w:rsid w:val="00A50604"/>
    <w:pPr>
      <w:pBdr>
        <w:right w:val="single" w:sz="6" w:space="0" w:color="EFF4DC"/>
      </w:pBdr>
      <w:spacing w:before="100" w:beforeAutospacing="1" w:after="100" w:afterAutospacing="1"/>
    </w:pPr>
    <w:rPr>
      <w:sz w:val="24"/>
      <w:szCs w:val="24"/>
    </w:rPr>
  </w:style>
  <w:style w:type="paragraph" w:customStyle="1" w:styleId="msep">
    <w:name w:val="msep"/>
    <w:basedOn w:val="a"/>
    <w:rsid w:val="00A50604"/>
    <w:pPr>
      <w:pBdr>
        <w:top w:val="single" w:sz="6" w:space="0" w:color="EFF4DC"/>
      </w:pBd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азвание1"/>
    <w:basedOn w:val="a"/>
    <w:rsid w:val="00A50604"/>
    <w:rPr>
      <w:sz w:val="24"/>
      <w:szCs w:val="24"/>
    </w:rPr>
  </w:style>
  <w:style w:type="paragraph" w:customStyle="1" w:styleId="block-title">
    <w:name w:val="block-title"/>
    <w:basedOn w:val="a"/>
    <w:rsid w:val="00A50604"/>
    <w:rPr>
      <w:b/>
      <w:bCs/>
      <w:color w:val="FFFFFF"/>
      <w:sz w:val="23"/>
      <w:szCs w:val="23"/>
    </w:rPr>
  </w:style>
  <w:style w:type="paragraph" w:customStyle="1" w:styleId="block-content">
    <w:name w:val="block-content"/>
    <w:basedOn w:val="a"/>
    <w:rsid w:val="00A50604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ck-bottom">
    <w:name w:val="block-bottom"/>
    <w:basedOn w:val="a"/>
    <w:rsid w:val="00A50604"/>
    <w:pPr>
      <w:spacing w:before="100" w:beforeAutospacing="1" w:after="150"/>
    </w:pPr>
    <w:rPr>
      <w:sz w:val="24"/>
      <w:szCs w:val="24"/>
    </w:rPr>
  </w:style>
  <w:style w:type="paragraph" w:customStyle="1" w:styleId="catstd">
    <w:name w:val="catst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tname">
    <w:name w:val="catname"/>
    <w:basedOn w:val="a"/>
    <w:rsid w:val="00A5060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catnameactive">
    <w:name w:val="catnameactive"/>
    <w:basedOn w:val="a"/>
    <w:rsid w:val="00A5060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atnumdata">
    <w:name w:val="catnumdata"/>
    <w:basedOn w:val="a"/>
    <w:rsid w:val="00A50604"/>
    <w:pPr>
      <w:spacing w:before="100" w:beforeAutospacing="1" w:after="100" w:afterAutospacing="1"/>
    </w:pPr>
    <w:rPr>
      <w:color w:val="6E6E6E"/>
      <w:sz w:val="18"/>
      <w:szCs w:val="18"/>
    </w:rPr>
  </w:style>
  <w:style w:type="paragraph" w:customStyle="1" w:styleId="catdescr">
    <w:name w:val="catdescr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title">
    <w:name w:val="etitle"/>
    <w:basedOn w:val="a"/>
    <w:rsid w:val="00A50604"/>
    <w:pPr>
      <w:spacing w:before="100" w:beforeAutospacing="1" w:after="100" w:afterAutospacing="1"/>
    </w:pPr>
    <w:rPr>
      <w:rFonts w:ascii="Tahoma" w:hAnsi="Tahoma" w:cs="Tahoma"/>
      <w:b/>
      <w:bCs/>
      <w:color w:val="1376BF"/>
      <w:sz w:val="22"/>
      <w:szCs w:val="22"/>
    </w:rPr>
  </w:style>
  <w:style w:type="paragraph" w:customStyle="1" w:styleId="emessage">
    <w:name w:val="emessage"/>
    <w:basedOn w:val="a"/>
    <w:rsid w:val="00A5060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etext">
    <w:name w:val="etext"/>
    <w:basedOn w:val="a"/>
    <w:rsid w:val="00A5060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edetails">
    <w:name w:val="edetails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details1">
    <w:name w:val="edetails1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details2">
    <w:name w:val="edetails2"/>
    <w:basedOn w:val="a"/>
    <w:rsid w:val="00A50604"/>
    <w:pPr>
      <w:pBdr>
        <w:top w:val="dashed" w:sz="6" w:space="2" w:color="CFD9A8"/>
        <w:left w:val="dashed" w:sz="6" w:space="4" w:color="CFD9A8"/>
        <w:bottom w:val="dashed" w:sz="6" w:space="2" w:color="CFD9A8"/>
        <w:right w:val="dashed" w:sz="6" w:space="4" w:color="CFD9A8"/>
      </w:pBdr>
      <w:shd w:val="clear" w:color="auto" w:fill="F7FAEB"/>
      <w:spacing w:before="100" w:beforeAutospacing="1" w:after="100" w:afterAutospacing="1"/>
    </w:pPr>
    <w:rPr>
      <w:rFonts w:ascii="Tahoma" w:hAnsi="Tahoma" w:cs="Tahoma"/>
      <w:color w:val="939785"/>
      <w:sz w:val="16"/>
      <w:szCs w:val="16"/>
    </w:rPr>
  </w:style>
  <w:style w:type="paragraph" w:customStyle="1" w:styleId="erating">
    <w:name w:val="erating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attach">
    <w:name w:val="eattach"/>
    <w:basedOn w:val="a"/>
    <w:rsid w:val="00A50604"/>
    <w:pPr>
      <w:spacing w:before="240"/>
    </w:pPr>
    <w:rPr>
      <w:sz w:val="24"/>
      <w:szCs w:val="24"/>
    </w:rPr>
  </w:style>
  <w:style w:type="paragraph" w:customStyle="1" w:styleId="mantderror">
    <w:name w:val="mantd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answer">
    <w:name w:val="canswer"/>
    <w:basedOn w:val="a"/>
    <w:rsid w:val="00A5060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block1">
    <w:name w:val="cblock1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F7FAEB"/>
      <w:spacing w:before="100" w:beforeAutospacing="1" w:after="100" w:afterAutospacing="1"/>
    </w:pPr>
    <w:rPr>
      <w:sz w:val="24"/>
      <w:szCs w:val="24"/>
    </w:rPr>
  </w:style>
  <w:style w:type="paragraph" w:customStyle="1" w:styleId="cblock2">
    <w:name w:val="cblock2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E8EFCD"/>
      <w:spacing w:before="100" w:beforeAutospacing="1" w:after="100" w:afterAutospacing="1"/>
    </w:pPr>
    <w:rPr>
      <w:sz w:val="24"/>
      <w:szCs w:val="24"/>
    </w:rPr>
  </w:style>
  <w:style w:type="paragraph" w:customStyle="1" w:styleId="commtd1">
    <w:name w:val="commtd1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mmfl">
    <w:name w:val="commfl"/>
    <w:basedOn w:val="a"/>
    <w:rsid w:val="00A50604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smiles">
    <w:name w:val="smiles"/>
    <w:basedOn w:val="a"/>
    <w:rsid w:val="00A5060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mmreg">
    <w:name w:val="commreg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merror">
    <w:name w:val="comm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securitycode">
    <w:name w:val="securitycode"/>
    <w:basedOn w:val="a"/>
    <w:rsid w:val="00A50604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archul">
    <w:name w:val="archul"/>
    <w:basedOn w:val="a"/>
    <w:rsid w:val="00A50604"/>
    <w:rPr>
      <w:sz w:val="24"/>
      <w:szCs w:val="24"/>
    </w:rPr>
  </w:style>
  <w:style w:type="paragraph" w:customStyle="1" w:styleId="archli">
    <w:name w:val="archli"/>
    <w:basedOn w:val="a"/>
    <w:rsid w:val="00A5060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rchivecalendars">
    <w:name w:val="archivecalendars"/>
    <w:basedOn w:val="a"/>
    <w:rsid w:val="00A50604"/>
    <w:pPr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archivedatetitle">
    <w:name w:val="archivedatetitle"/>
    <w:basedOn w:val="a"/>
    <w:rsid w:val="00A50604"/>
    <w:pPr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archentryhr">
    <w:name w:val="archentryhr"/>
    <w:basedOn w:val="a"/>
    <w:rsid w:val="00A50604"/>
    <w:pPr>
      <w:spacing w:before="100" w:beforeAutospacing="1" w:after="100" w:afterAutospacing="1"/>
    </w:pPr>
    <w:rPr>
      <w:color w:val="CBCEBC"/>
      <w:sz w:val="24"/>
      <w:szCs w:val="24"/>
    </w:rPr>
  </w:style>
  <w:style w:type="paragraph" w:customStyle="1" w:styleId="archiveentrytime">
    <w:name w:val="archiveentrytime"/>
    <w:basedOn w:val="a"/>
    <w:rsid w:val="00A5060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rchiveentrycomms">
    <w:name w:val="archiveentrycomms"/>
    <w:basedOn w:val="a"/>
    <w:rsid w:val="00A50604"/>
    <w:pPr>
      <w:spacing w:before="100" w:beforeAutospacing="1" w:after="100" w:afterAutospacing="1"/>
    </w:pPr>
    <w:rPr>
      <w:color w:val="C3C3C3"/>
      <w:sz w:val="14"/>
      <w:szCs w:val="14"/>
    </w:rPr>
  </w:style>
  <w:style w:type="paragraph" w:customStyle="1" w:styleId="archivenoentry">
    <w:name w:val="archivenoentry"/>
    <w:basedOn w:val="a"/>
    <w:rsid w:val="00A50604"/>
    <w:pPr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caltable">
    <w:name w:val="caltabl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lwday">
    <w:name w:val="calwday"/>
    <w:basedOn w:val="a"/>
    <w:rsid w:val="00A50604"/>
    <w:pPr>
      <w:shd w:val="clear" w:color="auto" w:fill="B2CA54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wdayse">
    <w:name w:val="calwdayse"/>
    <w:basedOn w:val="a"/>
    <w:rsid w:val="00A50604"/>
    <w:pPr>
      <w:shd w:val="clear" w:color="auto" w:fill="B2CA54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alwdaysu">
    <w:name w:val="calwdaysu"/>
    <w:basedOn w:val="a"/>
    <w:rsid w:val="00A50604"/>
    <w:pPr>
      <w:shd w:val="clear" w:color="auto" w:fill="B2CA5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calmday">
    <w:name w:val="calmday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almdaya">
    <w:name w:val="calmdaya"/>
    <w:basedOn w:val="a"/>
    <w:rsid w:val="00A50604"/>
    <w:pPr>
      <w:shd w:val="clear" w:color="auto" w:fill="FCFF97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mdayis">
    <w:name w:val="calmdayis"/>
    <w:basedOn w:val="a"/>
    <w:rsid w:val="00A50604"/>
    <w:pPr>
      <w:shd w:val="clear" w:color="auto" w:fill="EBEE8D"/>
      <w:spacing w:before="100" w:beforeAutospacing="1" w:after="100" w:afterAutospacing="1"/>
    </w:pPr>
    <w:rPr>
      <w:b/>
      <w:bCs/>
      <w:color w:val="24613E"/>
      <w:sz w:val="24"/>
      <w:szCs w:val="24"/>
    </w:rPr>
  </w:style>
  <w:style w:type="paragraph" w:customStyle="1" w:styleId="calmdayisa">
    <w:name w:val="calmdayisa"/>
    <w:basedOn w:val="a"/>
    <w:rsid w:val="00A5060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CFF97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llbut">
    <w:name w:val="pollbut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pollbody">
    <w:name w:val="pollbody"/>
    <w:basedOn w:val="a"/>
    <w:rsid w:val="00A50604"/>
    <w:pPr>
      <w:shd w:val="clear" w:color="auto" w:fill="FFFFFF"/>
    </w:pPr>
    <w:rPr>
      <w:sz w:val="24"/>
      <w:szCs w:val="24"/>
    </w:rPr>
  </w:style>
  <w:style w:type="paragraph" w:customStyle="1" w:styleId="textresults">
    <w:name w:val="textresults"/>
    <w:basedOn w:val="a"/>
    <w:rsid w:val="00A50604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textresultstd">
    <w:name w:val="textresults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ollnow">
    <w:name w:val="pollnow"/>
    <w:basedOn w:val="a"/>
    <w:rsid w:val="00A50604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totalvotestable">
    <w:name w:val="totalvotestable"/>
    <w:basedOn w:val="a"/>
    <w:rsid w:val="00A50604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totalvotestd">
    <w:name w:val="totalvotes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replacetable">
    <w:name w:val="replacetable"/>
    <w:basedOn w:val="a"/>
    <w:rsid w:val="00A50604"/>
    <w:pPr>
      <w:pBdr>
        <w:top w:val="dashed" w:sz="6" w:space="0" w:color="CFD9A8"/>
        <w:left w:val="dashed" w:sz="6" w:space="0" w:color="CFD9A8"/>
        <w:bottom w:val="dashed" w:sz="6" w:space="0" w:color="CFD9A8"/>
        <w:right w:val="dashed" w:sz="6" w:space="0" w:color="CFD9A8"/>
      </w:pBdr>
      <w:shd w:val="clear" w:color="auto" w:fill="F7FAEB"/>
      <w:spacing w:before="100" w:beforeAutospacing="1" w:after="100" w:afterAutospacing="1"/>
    </w:pPr>
    <w:rPr>
      <w:sz w:val="24"/>
      <w:szCs w:val="24"/>
    </w:rPr>
  </w:style>
  <w:style w:type="paragraph" w:customStyle="1" w:styleId="replacebody">
    <w:name w:val="replacebody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egendtd">
    <w:name w:val="legendtd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gtable">
    <w:name w:val="gtable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tabletop">
    <w:name w:val="gtabletop"/>
    <w:basedOn w:val="a"/>
    <w:rsid w:val="00A50604"/>
    <w:pPr>
      <w:shd w:val="clear" w:color="auto" w:fill="379CE4"/>
      <w:spacing w:before="100" w:beforeAutospacing="1" w:after="100" w:afterAutospacing="1"/>
    </w:pPr>
    <w:rPr>
      <w:b/>
      <w:bCs/>
      <w:color w:val="FFFFFF"/>
    </w:rPr>
  </w:style>
  <w:style w:type="paragraph" w:customStyle="1" w:styleId="gtablesubtop">
    <w:name w:val="gtablesubtop"/>
    <w:basedOn w:val="a"/>
    <w:rsid w:val="00A50604"/>
    <w:pPr>
      <w:shd w:val="clear" w:color="auto" w:fill="CFD9A8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gtablebody">
    <w:name w:val="gtablebody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body1">
    <w:name w:val="gtablebody1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bottom">
    <w:name w:val="gtablebottom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left">
    <w:name w:val="gtableleft"/>
    <w:basedOn w:val="a"/>
    <w:rsid w:val="00A50604"/>
    <w:pPr>
      <w:shd w:val="clear" w:color="auto" w:fill="EFF4DC"/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gtableright">
    <w:name w:val="gtableright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gtableerror">
    <w:name w:val="gtableerror"/>
    <w:basedOn w:val="a"/>
    <w:rsid w:val="00A50604"/>
    <w:pPr>
      <w:shd w:val="clear" w:color="auto" w:fill="EFF4DC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umnametd">
    <w:name w:val="forumname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lastposttd">
    <w:name w:val="forumlastposttd"/>
    <w:basedOn w:val="a"/>
    <w:rsid w:val="00A50604"/>
    <w:pPr>
      <w:shd w:val="clear" w:color="auto" w:fill="EFF4DC"/>
      <w:spacing w:before="100" w:beforeAutospacing="1" w:after="100" w:afterAutospacing="1"/>
    </w:pPr>
    <w:rPr>
      <w:sz w:val="18"/>
      <w:szCs w:val="18"/>
    </w:rPr>
  </w:style>
  <w:style w:type="paragraph" w:customStyle="1" w:styleId="forumicotd">
    <w:name w:val="forumico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threadtd">
    <w:name w:val="forumthread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posttd">
    <w:name w:val="forumpost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forumarchive">
    <w:name w:val="forumarchive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lastpostguest">
    <w:name w:val="lastpostguest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stpostuser">
    <w:name w:val="lastpostuse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eadauthor">
    <w:name w:val="threadautho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rchivedforum">
    <w:name w:val="archivedforum"/>
    <w:basedOn w:val="a"/>
    <w:rsid w:val="00A50604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rum">
    <w:name w:val="forum"/>
    <w:basedOn w:val="a"/>
    <w:rsid w:val="00A5060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umdescr">
    <w:name w:val="forumdesc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forummoder">
    <w:name w:val="forummode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forumviewed">
    <w:name w:val="forumviewed"/>
    <w:basedOn w:val="a"/>
    <w:rsid w:val="00A50604"/>
    <w:pPr>
      <w:spacing w:before="100" w:beforeAutospacing="1" w:after="100" w:afterAutospacing="1"/>
    </w:pPr>
    <w:rPr>
      <w:sz w:val="14"/>
      <w:szCs w:val="14"/>
    </w:rPr>
  </w:style>
  <w:style w:type="paragraph" w:customStyle="1" w:styleId="forumnamesbar">
    <w:name w:val="forumnamesbar"/>
    <w:basedOn w:val="a"/>
    <w:rsid w:val="00A5060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umbarkw">
    <w:name w:val="forumbark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stnav">
    <w:name w:val="fastnav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search">
    <w:name w:val="fastsearch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loginform">
    <w:name w:val="fastloginform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fastnavmain">
    <w:name w:val="fastnavmain"/>
    <w:basedOn w:val="a"/>
    <w:rsid w:val="00A50604"/>
    <w:pPr>
      <w:shd w:val="clear" w:color="auto" w:fill="DADADA"/>
      <w:spacing w:before="100" w:beforeAutospacing="1" w:after="100" w:afterAutospacing="1"/>
    </w:pPr>
    <w:rPr>
      <w:sz w:val="24"/>
      <w:szCs w:val="24"/>
    </w:rPr>
  </w:style>
  <w:style w:type="paragraph" w:customStyle="1" w:styleId="fastnavcat">
    <w:name w:val="fastnavcat"/>
    <w:basedOn w:val="a"/>
    <w:rsid w:val="00A50604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astnavcata">
    <w:name w:val="fastnavcata"/>
    <w:basedOn w:val="a"/>
    <w:rsid w:val="00A50604"/>
    <w:pPr>
      <w:shd w:val="clear" w:color="auto" w:fill="EFEFEF"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astnavforuma">
    <w:name w:val="fastnavforuma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switches">
    <w:name w:val="switches"/>
    <w:basedOn w:val="a"/>
    <w:rsid w:val="00A50604"/>
    <w:pPr>
      <w:shd w:val="clear" w:color="auto" w:fill="DBDCBE"/>
      <w:spacing w:before="100" w:beforeAutospacing="1" w:after="100" w:afterAutospacing="1"/>
    </w:pPr>
    <w:rPr>
      <w:sz w:val="24"/>
      <w:szCs w:val="24"/>
    </w:rPr>
  </w:style>
  <w:style w:type="paragraph" w:customStyle="1" w:styleId="pagesinfo">
    <w:name w:val="pagesinfo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witch">
    <w:name w:val="switch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witchactive">
    <w:name w:val="switchactive"/>
    <w:basedOn w:val="a"/>
    <w:rsid w:val="00A50604"/>
    <w:pPr>
      <w:shd w:val="clear" w:color="auto" w:fill="E9EBA2"/>
      <w:spacing w:before="100" w:beforeAutospacing="1" w:after="100" w:afterAutospacing="1"/>
    </w:pPr>
    <w:rPr>
      <w:b/>
      <w:bCs/>
      <w:color w:val="6E6E6E"/>
      <w:sz w:val="24"/>
      <w:szCs w:val="24"/>
    </w:rPr>
  </w:style>
  <w:style w:type="paragraph" w:customStyle="1" w:styleId="threadnametd">
    <w:name w:val="threadname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hreadauthtd">
    <w:name w:val="threadauthtd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hreadlastposttd">
    <w:name w:val="threadlastposttd"/>
    <w:basedOn w:val="a"/>
    <w:rsid w:val="00A5060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threadicotd">
    <w:name w:val="threadico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posttd">
    <w:name w:val="threadpost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viewtd">
    <w:name w:val="threadviewtd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threaddescr">
    <w:name w:val="threaddescr"/>
    <w:basedOn w:val="a"/>
    <w:rsid w:val="00A50604"/>
    <w:pPr>
      <w:spacing w:before="100" w:beforeAutospacing="1" w:after="100" w:afterAutospacing="1"/>
    </w:pPr>
    <w:rPr>
      <w:color w:val="858585"/>
      <w:sz w:val="18"/>
      <w:szCs w:val="18"/>
    </w:rPr>
  </w:style>
  <w:style w:type="paragraph" w:customStyle="1" w:styleId="threadnoticelink">
    <w:name w:val="threadnoticelink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eadstype">
    <w:name w:val="threadstype"/>
    <w:basedOn w:val="a"/>
    <w:rsid w:val="00A50604"/>
    <w:pPr>
      <w:shd w:val="clear" w:color="auto" w:fill="FCFF7C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threadsdetails">
    <w:name w:val="threadsdetails"/>
    <w:basedOn w:val="a"/>
    <w:rsid w:val="00A50604"/>
    <w:pPr>
      <w:shd w:val="clear" w:color="auto" w:fill="CFD9A8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forumonlinebar">
    <w:name w:val="forumonlinebar"/>
    <w:basedOn w:val="a"/>
    <w:rsid w:val="00A50604"/>
    <w:pPr>
      <w:shd w:val="clear" w:color="auto" w:fill="CFD9A8"/>
      <w:spacing w:before="100" w:beforeAutospacing="1" w:after="100" w:afterAutospacing="1"/>
    </w:pPr>
    <w:rPr>
      <w:color w:val="6E6E6E"/>
      <w:sz w:val="24"/>
      <w:szCs w:val="24"/>
    </w:rPr>
  </w:style>
  <w:style w:type="paragraph" w:customStyle="1" w:styleId="postpswithces">
    <w:name w:val="postpswithces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thdescr">
    <w:name w:val="thdesc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threadfrmblock">
    <w:name w:val="threadfrmblock"/>
    <w:basedOn w:val="a"/>
    <w:rsid w:val="00A5060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poll">
    <w:name w:val="postpoll"/>
    <w:basedOn w:val="a"/>
    <w:rsid w:val="00A50604"/>
    <w:pPr>
      <w:shd w:val="clear" w:color="auto" w:fill="EFF4D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stfirst">
    <w:name w:val="postfirst"/>
    <w:basedOn w:val="a"/>
    <w:rsid w:val="00A50604"/>
    <w:pPr>
      <w:pBdr>
        <w:bottom w:val="single" w:sz="18" w:space="0" w:color="787878"/>
      </w:pBd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rest1">
    <w:name w:val="postrest1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rest2">
    <w:name w:val="postrest2"/>
    <w:basedOn w:val="a"/>
    <w:rsid w:val="00A50604"/>
    <w:pPr>
      <w:shd w:val="clear" w:color="auto" w:fill="EFF4DC"/>
      <w:spacing w:before="100" w:beforeAutospacing="1" w:after="100" w:afterAutospacing="1"/>
    </w:pPr>
    <w:rPr>
      <w:sz w:val="24"/>
      <w:szCs w:val="24"/>
    </w:rPr>
  </w:style>
  <w:style w:type="paragraph" w:customStyle="1" w:styleId="postseparator">
    <w:name w:val="postseparator"/>
    <w:basedOn w:val="a"/>
    <w:rsid w:val="00A50604"/>
    <w:pPr>
      <w:shd w:val="clear" w:color="auto" w:fill="FCFF7C"/>
      <w:spacing w:before="100" w:beforeAutospacing="1" w:after="100" w:afterAutospacing="1"/>
    </w:pPr>
    <w:rPr>
      <w:sz w:val="24"/>
      <w:szCs w:val="24"/>
    </w:rPr>
  </w:style>
  <w:style w:type="paragraph" w:customStyle="1" w:styleId="posttdtop">
    <w:name w:val="posttdtop"/>
    <w:basedOn w:val="a"/>
    <w:rsid w:val="00A50604"/>
    <w:pPr>
      <w:shd w:val="clear" w:color="auto" w:fill="CFD9A8"/>
      <w:spacing w:before="100" w:beforeAutospacing="1" w:after="100" w:afterAutospacing="1"/>
    </w:pPr>
    <w:rPr>
      <w:sz w:val="24"/>
      <w:szCs w:val="24"/>
    </w:rPr>
  </w:style>
  <w:style w:type="paragraph" w:customStyle="1" w:styleId="postbottom">
    <w:name w:val="postbottom"/>
    <w:basedOn w:val="a"/>
    <w:rsid w:val="00A50604"/>
    <w:pPr>
      <w:shd w:val="clear" w:color="auto" w:fill="E9EBA2"/>
      <w:spacing w:before="100" w:beforeAutospacing="1" w:after="100" w:afterAutospacing="1"/>
    </w:pPr>
    <w:rPr>
      <w:sz w:val="24"/>
      <w:szCs w:val="24"/>
    </w:rPr>
  </w:style>
  <w:style w:type="paragraph" w:customStyle="1" w:styleId="postuser">
    <w:name w:val="postuser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sttdinfo">
    <w:name w:val="posttdinfo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strankname">
    <w:name w:val="postrankname"/>
    <w:basedOn w:val="a"/>
    <w:rsid w:val="00A50604"/>
    <w:pPr>
      <w:spacing w:before="75" w:after="100" w:afterAutospacing="1"/>
    </w:pPr>
    <w:rPr>
      <w:sz w:val="24"/>
      <w:szCs w:val="24"/>
    </w:rPr>
  </w:style>
  <w:style w:type="paragraph" w:customStyle="1" w:styleId="postrankico">
    <w:name w:val="postrankico"/>
    <w:basedOn w:val="a"/>
    <w:rsid w:val="00A50604"/>
    <w:pPr>
      <w:spacing w:before="100" w:beforeAutospacing="1" w:after="75"/>
    </w:pPr>
    <w:rPr>
      <w:sz w:val="24"/>
      <w:szCs w:val="24"/>
    </w:rPr>
  </w:style>
  <w:style w:type="paragraph" w:customStyle="1" w:styleId="reputation">
    <w:name w:val="reputation"/>
    <w:basedOn w:val="a"/>
    <w:rsid w:val="00A50604"/>
    <w:pPr>
      <w:spacing w:before="75" w:after="100" w:afterAutospacing="1"/>
    </w:pPr>
    <w:rPr>
      <w:sz w:val="24"/>
      <w:szCs w:val="24"/>
    </w:rPr>
  </w:style>
  <w:style w:type="paragraph" w:customStyle="1" w:styleId="signaturehr">
    <w:name w:val="signaturehr"/>
    <w:basedOn w:val="a"/>
    <w:rsid w:val="00A50604"/>
    <w:pPr>
      <w:spacing w:before="300" w:after="100" w:afterAutospacing="1"/>
    </w:pPr>
    <w:rPr>
      <w:color w:val="787878"/>
      <w:sz w:val="24"/>
      <w:szCs w:val="24"/>
    </w:rPr>
  </w:style>
  <w:style w:type="paragraph" w:customStyle="1" w:styleId="posttdmessage">
    <w:name w:val="posttd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ollquestion">
    <w:name w:val="pollquestion"/>
    <w:basedOn w:val="a"/>
    <w:rsid w:val="00A5060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ollbuttons">
    <w:name w:val="pollbuttons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lltotal">
    <w:name w:val="polltotal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llsubmitbut">
    <w:name w:val="pollsubmitbut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pollresultsbut">
    <w:name w:val="pollresultsbut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pollsubmit">
    <w:name w:val="pollsubmit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ollend">
    <w:name w:val="pollend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demessage">
    <w:name w:val="code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14"/>
      <w:szCs w:val="14"/>
    </w:rPr>
  </w:style>
  <w:style w:type="paragraph" w:customStyle="1" w:styleId="quotemessage">
    <w:name w:val="quotemessage"/>
    <w:basedOn w:val="a"/>
    <w:rsid w:val="00A50604"/>
    <w:pPr>
      <w:shd w:val="clear" w:color="auto" w:fill="FFFFFF"/>
      <w:spacing w:before="100" w:beforeAutospacing="1" w:after="100" w:afterAutospacing="1"/>
    </w:pPr>
    <w:rPr>
      <w:sz w:val="14"/>
      <w:szCs w:val="14"/>
    </w:rPr>
  </w:style>
  <w:style w:type="paragraph" w:customStyle="1" w:styleId="signatureview">
    <w:name w:val="signatureview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edited">
    <w:name w:val="edited"/>
    <w:basedOn w:val="a"/>
    <w:rsid w:val="00A50604"/>
    <w:pPr>
      <w:spacing w:before="100" w:beforeAutospacing="1" w:after="100" w:afterAutospacing="1"/>
      <w:jc w:val="right"/>
    </w:pPr>
    <w:rPr>
      <w:color w:val="808080"/>
      <w:sz w:val="18"/>
      <w:szCs w:val="18"/>
    </w:rPr>
  </w:style>
  <w:style w:type="paragraph" w:customStyle="1" w:styleId="editedby">
    <w:name w:val="editedby"/>
    <w:basedOn w:val="a"/>
    <w:rsid w:val="00A50604"/>
    <w:pPr>
      <w:spacing w:before="100" w:beforeAutospacing="1" w:after="100" w:afterAutospacing="1"/>
    </w:pPr>
    <w:rPr>
      <w:b/>
      <w:bCs/>
    </w:rPr>
  </w:style>
  <w:style w:type="paragraph" w:customStyle="1" w:styleId="statusblock">
    <w:name w:val="statusblock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statusonline">
    <w:name w:val="statusonline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statusoffline">
    <w:name w:val="statusoffline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ewthreadblock">
    <w:name w:val="newthreadblock"/>
    <w:basedOn w:val="a"/>
    <w:rsid w:val="00A5060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/>
    </w:pPr>
    <w:rPr>
      <w:sz w:val="24"/>
      <w:szCs w:val="24"/>
    </w:rPr>
  </w:style>
  <w:style w:type="paragraph" w:customStyle="1" w:styleId="newpollblock">
    <w:name w:val="newpollblock"/>
    <w:basedOn w:val="a"/>
    <w:rsid w:val="00A5060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/>
    </w:pPr>
    <w:rPr>
      <w:sz w:val="24"/>
      <w:szCs w:val="24"/>
    </w:rPr>
  </w:style>
  <w:style w:type="paragraph" w:customStyle="1" w:styleId="newthreaditem">
    <w:name w:val="newthread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newpollitem">
    <w:name w:val="newpoll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loginbutton">
    <w:name w:val="loginbutton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searchsbmfl">
    <w:name w:val="searchsbmfl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mmsbmfl">
    <w:name w:val="commsbmfl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signbutton">
    <w:name w:val="signbutton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debuttons">
    <w:name w:val="codebuttons"/>
    <w:basedOn w:val="a"/>
    <w:rsid w:val="00A50604"/>
    <w:pPr>
      <w:pBdr>
        <w:top w:val="outset" w:sz="6" w:space="0" w:color="6E6E6E"/>
        <w:left w:val="outset" w:sz="6" w:space="0" w:color="6E6E6E"/>
        <w:bottom w:val="outset" w:sz="6" w:space="0" w:color="6E6E6E"/>
        <w:right w:val="outset" w:sz="6" w:space="0" w:color="6E6E6E"/>
      </w:pBdr>
      <w:shd w:val="clear" w:color="auto" w:fill="B5B972"/>
      <w:spacing w:before="100" w:beforeAutospacing="1" w:after="100" w:afterAutospacing="1"/>
    </w:pPr>
    <w:rPr>
      <w:color w:val="EFF4DC"/>
      <w:sz w:val="18"/>
      <w:szCs w:val="18"/>
    </w:rPr>
  </w:style>
  <w:style w:type="paragraph" w:customStyle="1" w:styleId="codecloseall">
    <w:name w:val="codecloseal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B5B972"/>
      <w:spacing w:before="100" w:beforeAutospacing="1" w:after="100" w:afterAutospacing="1"/>
    </w:pPr>
    <w:rPr>
      <w:b/>
      <w:bCs/>
      <w:color w:val="EFF4DC"/>
      <w:sz w:val="18"/>
      <w:szCs w:val="18"/>
    </w:rPr>
  </w:style>
  <w:style w:type="paragraph" w:customStyle="1" w:styleId="postnamefl">
    <w:name w:val="postname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descrfl">
    <w:name w:val="postdesc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pollfl">
    <w:name w:val="postpoll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questionfl">
    <w:name w:val="postquestion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resultfl">
    <w:name w:val="postresult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answerfl">
    <w:name w:val="postanswe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textfl">
    <w:name w:val="posttext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stuserfl">
    <w:name w:val="postuserfl"/>
    <w:basedOn w:val="a"/>
    <w:rsid w:val="00A50604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beforeAutospacing="1" w:after="100" w:afterAutospacing="1"/>
    </w:pPr>
    <w:rPr>
      <w:sz w:val="24"/>
      <w:szCs w:val="24"/>
    </w:rPr>
  </w:style>
  <w:style w:type="paragraph" w:customStyle="1" w:styleId="pollhelp">
    <w:name w:val="pollhelp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smilespart">
    <w:name w:val="smilespart"/>
    <w:basedOn w:val="a"/>
    <w:rsid w:val="00A506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button">
    <w:name w:val="tbutton"/>
    <w:basedOn w:val="a"/>
    <w:rsid w:val="00A50604"/>
    <w:pPr>
      <w:spacing w:before="30"/>
      <w:ind w:right="150"/>
    </w:pPr>
    <w:rPr>
      <w:sz w:val="24"/>
      <w:szCs w:val="24"/>
    </w:rPr>
  </w:style>
  <w:style w:type="paragraph" w:customStyle="1" w:styleId="clear2">
    <w:name w:val="clear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ptcha-block">
    <w:name w:val="captcha-block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aptcha-answer">
    <w:name w:val="captcha-answer"/>
    <w:basedOn w:val="a"/>
    <w:rsid w:val="00A50604"/>
    <w:pPr>
      <w:spacing w:before="100" w:beforeAutospacing="1" w:after="100" w:afterAutospacing="1" w:line="360" w:lineRule="atLeast"/>
      <w:jc w:val="center"/>
    </w:pPr>
    <w:rPr>
      <w:sz w:val="24"/>
      <w:szCs w:val="24"/>
    </w:rPr>
  </w:style>
  <w:style w:type="paragraph" w:customStyle="1" w:styleId="captcha-renew">
    <w:name w:val="captcha-renew"/>
    <w:basedOn w:val="a"/>
    <w:rsid w:val="00A506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aptcha-question">
    <w:name w:val="captcha-question"/>
    <w:basedOn w:val="a"/>
    <w:rsid w:val="00A506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report-spam-wrap">
    <w:name w:val="report-spam-wra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report-spam-toggle-wrapper">
    <w:name w:val="report-spam-toggle-wrapper"/>
    <w:basedOn w:val="a"/>
    <w:rsid w:val="00A50604"/>
    <w:pPr>
      <w:pBdr>
        <w:top w:val="dashed" w:sz="6" w:space="10" w:color="808080"/>
        <w:bottom w:val="dashed" w:sz="6" w:space="10" w:color="808080"/>
      </w:pBdr>
      <w:spacing w:before="150" w:after="150"/>
      <w:jc w:val="center"/>
    </w:pPr>
    <w:rPr>
      <w:color w:val="808080"/>
      <w:sz w:val="24"/>
      <w:szCs w:val="24"/>
    </w:rPr>
  </w:style>
  <w:style w:type="paragraph" w:customStyle="1" w:styleId="report-spam-count-msg">
    <w:name w:val="report-spam-count-msg"/>
    <w:basedOn w:val="a"/>
    <w:rsid w:val="00A50604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com-order-block">
    <w:name w:val="com-order-block"/>
    <w:basedOn w:val="a"/>
    <w:rsid w:val="00A506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idden-for-calendar">
    <w:name w:val="hidden-for-calendar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uzadpn">
    <w:name w:val="cuzadpn"/>
    <w:basedOn w:val="a"/>
    <w:rsid w:val="00A50604"/>
    <w:pPr>
      <w:shd w:val="clear" w:color="auto" w:fill="CAD9EC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u-menuvsep">
    <w:name w:val="u-menuvse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vitem">
    <w:name w:val="u-menuvitem"/>
    <w:basedOn w:val="a"/>
    <w:rsid w:val="00A50604"/>
    <w:pPr>
      <w:spacing w:before="100" w:beforeAutospacing="1" w:after="100" w:afterAutospacing="1" w:line="270" w:lineRule="atLeast"/>
    </w:pPr>
    <w:rPr>
      <w:color w:val="000000"/>
      <w:sz w:val="24"/>
      <w:szCs w:val="24"/>
    </w:rPr>
  </w:style>
  <w:style w:type="paragraph" w:customStyle="1" w:styleId="u-menuarrow">
    <w:name w:val="u-menuarro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con">
    <w:name w:val="u-menuicon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conr">
    <w:name w:val="u-menuicon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-new-pm">
    <w:name w:val="u-menu-new-p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h">
    <w:name w:val="u-menu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hsep">
    <w:name w:val="u-menuhsep"/>
    <w:basedOn w:val="a"/>
    <w:rsid w:val="00A50604"/>
    <w:pPr>
      <w:pBdr>
        <w:left w:val="threeDEmboss" w:sz="6" w:space="0" w:color="CAD9EC"/>
      </w:pBdr>
      <w:spacing w:before="100" w:beforeAutospacing="1" w:after="100" w:afterAutospacing="1"/>
    </w:pPr>
    <w:rPr>
      <w:sz w:val="24"/>
      <w:szCs w:val="24"/>
    </w:rPr>
  </w:style>
  <w:style w:type="paragraph" w:customStyle="1" w:styleId="u-menuhitem">
    <w:name w:val="u-menuhitem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dmbarleft">
    <w:name w:val="admbarlef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right">
    <w:name w:val="admbar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center">
    <w:name w:val="admbarcent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wndmenufr">
    <w:name w:val="u-wndmenufr"/>
    <w:basedOn w:val="a"/>
    <w:rsid w:val="00A5060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pbarcontainer">
    <w:name w:val="pbarcontainer"/>
    <w:basedOn w:val="a"/>
    <w:rsid w:val="00A50604"/>
    <w:pPr>
      <w:spacing w:before="100" w:beforeAutospacing="1" w:after="100" w:afterAutospacing="1"/>
    </w:pPr>
    <w:rPr>
      <w:sz w:val="2"/>
      <w:szCs w:val="2"/>
    </w:rPr>
  </w:style>
  <w:style w:type="paragraph" w:customStyle="1" w:styleId="pbarfiller">
    <w:name w:val="pbarfiller"/>
    <w:basedOn w:val="a"/>
    <w:rsid w:val="00A50604"/>
    <w:pPr>
      <w:shd w:val="clear" w:color="auto" w:fill="51B5EA"/>
      <w:spacing w:before="75" w:after="75"/>
    </w:pPr>
    <w:rPr>
      <w:sz w:val="24"/>
      <w:szCs w:val="24"/>
    </w:rPr>
  </w:style>
  <w:style w:type="paragraph" w:customStyle="1" w:styleId="xt">
    <w:name w:val="xt"/>
    <w:basedOn w:val="a"/>
    <w:rsid w:val="00A50604"/>
    <w:pPr>
      <w:spacing w:before="60" w:after="100" w:afterAutospacing="1"/>
      <w:ind w:left="30"/>
    </w:pPr>
    <w:rPr>
      <w:sz w:val="24"/>
      <w:szCs w:val="24"/>
    </w:rPr>
  </w:style>
  <w:style w:type="paragraph" w:customStyle="1" w:styleId="xw-hdr">
    <w:name w:val="xw-hd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hdr-text">
    <w:name w:val="xw-hdr-text"/>
    <w:basedOn w:val="a"/>
    <w:rsid w:val="00A50604"/>
    <w:pPr>
      <w:spacing w:before="100" w:beforeAutospacing="1" w:after="100" w:afterAutospacing="1" w:line="300" w:lineRule="atLeast"/>
    </w:pPr>
    <w:rPr>
      <w:rFonts w:ascii="Tahoma" w:hAnsi="Tahoma" w:cs="Tahoma"/>
      <w:b/>
      <w:bCs/>
      <w:color w:val="15428B"/>
      <w:position w:val="5"/>
      <w:sz w:val="17"/>
      <w:szCs w:val="17"/>
    </w:rPr>
  </w:style>
  <w:style w:type="paragraph" w:customStyle="1" w:styleId="xw-sps">
    <w:name w:val="xw-sp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sps">
    <w:name w:val="xw-tsp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c">
    <w:name w:val="xw-tc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tl">
    <w:name w:val="xw-t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r">
    <w:name w:val="xw-t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c">
    <w:name w:val="xw-bc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bcm">
    <w:name w:val="xw-bc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l">
    <w:name w:val="xw-b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r">
    <w:name w:val="xw-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c">
    <w:name w:val="xw-mc"/>
    <w:basedOn w:val="a"/>
    <w:rsid w:val="00A5060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xw-ml">
    <w:name w:val="xw-m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r">
    <w:name w:val="xw-m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icon">
    <w:name w:val="xw-icon"/>
    <w:basedOn w:val="a"/>
    <w:rsid w:val="00A50604"/>
    <w:pPr>
      <w:spacing w:before="30"/>
      <w:ind w:right="30"/>
    </w:pPr>
    <w:rPr>
      <w:sz w:val="24"/>
      <w:szCs w:val="24"/>
    </w:rPr>
  </w:style>
  <w:style w:type="paragraph" w:customStyle="1" w:styleId="xw-body">
    <w:name w:val="xw-body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blank">
    <w:name w:val="xw-blank"/>
    <w:basedOn w:val="a"/>
    <w:rsid w:val="00A50604"/>
    <w:pPr>
      <w:shd w:val="clear" w:color="auto" w:fill="A3BAE9"/>
      <w:spacing w:before="100" w:beforeAutospacing="1" w:after="100" w:afterAutospacing="1"/>
    </w:pPr>
    <w:rPr>
      <w:sz w:val="24"/>
      <w:szCs w:val="24"/>
    </w:rPr>
  </w:style>
  <w:style w:type="paragraph" w:customStyle="1" w:styleId="mywingrid">
    <w:name w:val="mywingrid"/>
    <w:basedOn w:val="a"/>
    <w:rsid w:val="00A5060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ywincont">
    <w:name w:val="mywincont"/>
    <w:basedOn w:val="a"/>
    <w:rsid w:val="00A5060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mywinerror">
    <w:name w:val="mywinerror"/>
    <w:basedOn w:val="a"/>
    <w:rsid w:val="00A5060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ywinsuccess">
    <w:name w:val="mywinsuccess"/>
    <w:basedOn w:val="a"/>
    <w:rsid w:val="00A50604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mywinload">
    <w:name w:val="mywinload"/>
    <w:basedOn w:val="a"/>
    <w:rsid w:val="00A50604"/>
    <w:rPr>
      <w:sz w:val="24"/>
      <w:szCs w:val="24"/>
    </w:rPr>
  </w:style>
  <w:style w:type="paragraph" w:customStyle="1" w:styleId="mywinloads">
    <w:name w:val="mywinloads"/>
    <w:basedOn w:val="a"/>
    <w:rsid w:val="00A50604"/>
    <w:rPr>
      <w:sz w:val="24"/>
      <w:szCs w:val="24"/>
    </w:rPr>
  </w:style>
  <w:style w:type="paragraph" w:customStyle="1" w:styleId="mywinloadsd">
    <w:name w:val="mywinloadsd"/>
    <w:basedOn w:val="a"/>
    <w:rsid w:val="00A50604"/>
    <w:rPr>
      <w:sz w:val="24"/>
      <w:szCs w:val="24"/>
    </w:rPr>
  </w:style>
  <w:style w:type="paragraph" w:customStyle="1" w:styleId="mywinloadsf">
    <w:name w:val="mywinloadsf"/>
    <w:basedOn w:val="a"/>
    <w:rsid w:val="00A50604"/>
    <w:rPr>
      <w:sz w:val="24"/>
      <w:szCs w:val="24"/>
    </w:rPr>
  </w:style>
  <w:style w:type="paragraph" w:customStyle="1" w:styleId="mywinpollg">
    <w:name w:val="mywinpollg"/>
    <w:basedOn w:val="a"/>
    <w:rsid w:val="00A50604"/>
    <w:rPr>
      <w:sz w:val="24"/>
      <w:szCs w:val="24"/>
    </w:rPr>
  </w:style>
  <w:style w:type="paragraph" w:customStyle="1" w:styleId="mywinpollt">
    <w:name w:val="mywinpollt"/>
    <w:basedOn w:val="a"/>
    <w:rsid w:val="00A50604"/>
    <w:pPr>
      <w:shd w:val="clear" w:color="auto" w:fill="A3BAE9"/>
      <w:spacing w:before="100" w:beforeAutospacing="1" w:after="100" w:afterAutospacing="1"/>
    </w:pPr>
    <w:rPr>
      <w:sz w:val="24"/>
      <w:szCs w:val="24"/>
    </w:rPr>
  </w:style>
  <w:style w:type="paragraph" w:customStyle="1" w:styleId="mywinpolltd">
    <w:name w:val="mywinpolltd"/>
    <w:basedOn w:val="a"/>
    <w:rsid w:val="00A50604"/>
    <w:pPr>
      <w:shd w:val="clear" w:color="auto" w:fill="D5E1F0"/>
      <w:spacing w:before="100" w:beforeAutospacing="1" w:after="100" w:afterAutospacing="1"/>
    </w:pPr>
    <w:rPr>
      <w:sz w:val="24"/>
      <w:szCs w:val="24"/>
    </w:rPr>
  </w:style>
  <w:style w:type="paragraph" w:customStyle="1" w:styleId="mywintd1">
    <w:name w:val="mywintd1"/>
    <w:basedOn w:val="a"/>
    <w:rsid w:val="00A50604"/>
    <w:pPr>
      <w:shd w:val="clear" w:color="auto" w:fill="CAD9EC"/>
      <w:spacing w:before="100" w:beforeAutospacing="1" w:after="100" w:afterAutospacing="1"/>
    </w:pPr>
    <w:rPr>
      <w:sz w:val="24"/>
      <w:szCs w:val="24"/>
    </w:rPr>
  </w:style>
  <w:style w:type="paragraph" w:customStyle="1" w:styleId="mywintd2">
    <w:name w:val="mywintd2"/>
    <w:basedOn w:val="a"/>
    <w:rsid w:val="00A50604"/>
    <w:pP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mybtncont">
    <w:name w:val="mybtncon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lefta">
    <w:name w:val="mybtnleft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righta">
    <w:name w:val="mybtnright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centera">
    <w:name w:val="mybtncentera"/>
    <w:basedOn w:val="a"/>
    <w:rsid w:val="00A50604"/>
    <w:pPr>
      <w:shd w:val="clear" w:color="auto" w:fill="E3E7EB"/>
      <w:spacing w:before="100" w:beforeAutospacing="1" w:after="100" w:afterAutospacing="1"/>
    </w:pPr>
    <w:rPr>
      <w:sz w:val="24"/>
      <w:szCs w:val="24"/>
    </w:rPr>
  </w:style>
  <w:style w:type="paragraph" w:customStyle="1" w:styleId="mybtnleft">
    <w:name w:val="mybtnlef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right">
    <w:name w:val="mybtn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btncenter">
    <w:name w:val="mybtncenter"/>
    <w:basedOn w:val="a"/>
    <w:rsid w:val="00A50604"/>
    <w:pPr>
      <w:shd w:val="clear" w:color="auto" w:fill="E3E7EB"/>
      <w:spacing w:before="100" w:beforeAutospacing="1" w:after="100" w:afterAutospacing="1"/>
    </w:pPr>
    <w:rPr>
      <w:sz w:val="24"/>
      <w:szCs w:val="24"/>
    </w:rPr>
  </w:style>
  <w:style w:type="paragraph" w:customStyle="1" w:styleId="u-sugglist">
    <w:name w:val="u-sugglist"/>
    <w:basedOn w:val="a"/>
    <w:rsid w:val="00A50604"/>
    <w:pPr>
      <w:pBdr>
        <w:top w:val="single" w:sz="2" w:space="0" w:color="799ADF"/>
        <w:left w:val="single" w:sz="6" w:space="0" w:color="799ADF"/>
        <w:bottom w:val="single" w:sz="6" w:space="0" w:color="799ADF"/>
        <w:right w:val="single" w:sz="6" w:space="0" w:color="799AD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u-suggcont">
    <w:name w:val="u-suggcont"/>
    <w:basedOn w:val="a"/>
    <w:rsid w:val="00A5060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u-suggcell0">
    <w:name w:val="u-suggcell0"/>
    <w:basedOn w:val="a"/>
    <w:rsid w:val="00A50604"/>
    <w:pPr>
      <w:spacing w:before="100" w:beforeAutospacing="1" w:after="100" w:afterAutospacing="1"/>
    </w:pPr>
    <w:rPr>
      <w:color w:val="515151"/>
      <w:sz w:val="24"/>
      <w:szCs w:val="24"/>
    </w:rPr>
  </w:style>
  <w:style w:type="paragraph" w:customStyle="1" w:styleId="u-suggmark">
    <w:name w:val="u-suggmark"/>
    <w:basedOn w:val="a"/>
    <w:rsid w:val="00A506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-tabc-list">
    <w:name w:val="u-tabc-lis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scrbut">
    <w:name w:val="u-tabc-scrbu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scrl">
    <w:name w:val="u-tabc-scrl"/>
    <w:basedOn w:val="a"/>
    <w:rsid w:val="00A50604"/>
    <w:pPr>
      <w:spacing w:before="60"/>
      <w:ind w:left="105"/>
    </w:pPr>
    <w:rPr>
      <w:sz w:val="2"/>
      <w:szCs w:val="2"/>
    </w:rPr>
  </w:style>
  <w:style w:type="paragraph" w:customStyle="1" w:styleId="u-tabc-scrr">
    <w:name w:val="u-tabc-scrr"/>
    <w:basedOn w:val="a"/>
    <w:rsid w:val="00A50604"/>
    <w:pPr>
      <w:spacing w:before="60"/>
    </w:pPr>
    <w:rPr>
      <w:sz w:val="2"/>
      <w:szCs w:val="2"/>
    </w:rPr>
  </w:style>
  <w:style w:type="paragraph" w:customStyle="1" w:styleId="u-tabc-tab">
    <w:name w:val="u-tabc-tab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tab-act">
    <w:name w:val="u-tabc-tab-act"/>
    <w:basedOn w:val="a"/>
    <w:rsid w:val="00A50604"/>
    <w:pPr>
      <w:spacing w:before="100" w:beforeAutospacing="1"/>
    </w:pPr>
    <w:rPr>
      <w:color w:val="15428B"/>
      <w:sz w:val="24"/>
      <w:szCs w:val="24"/>
    </w:rPr>
  </w:style>
  <w:style w:type="paragraph" w:customStyle="1" w:styleId="u-tabc-tab-over">
    <w:name w:val="u-tabc-tab-over"/>
    <w:basedOn w:val="a"/>
    <w:rsid w:val="00A50604"/>
    <w:pPr>
      <w:spacing w:before="100" w:beforeAutospacing="1" w:after="100" w:afterAutospacing="1"/>
    </w:pPr>
    <w:rPr>
      <w:color w:val="15428B"/>
      <w:sz w:val="24"/>
      <w:szCs w:val="24"/>
    </w:rPr>
  </w:style>
  <w:style w:type="paragraph" w:customStyle="1" w:styleId="u-tabc-pbot">
    <w:name w:val="u-tabc-pbot"/>
    <w:basedOn w:val="a"/>
    <w:rsid w:val="00A50604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-tabc-tabl">
    <w:name w:val="u-tabc-tabl"/>
    <w:basedOn w:val="a"/>
    <w:rsid w:val="00A50604"/>
    <w:pPr>
      <w:spacing w:before="30" w:after="100" w:afterAutospacing="1"/>
    </w:pPr>
    <w:rPr>
      <w:sz w:val="24"/>
      <w:szCs w:val="24"/>
    </w:rPr>
  </w:style>
  <w:style w:type="paragraph" w:customStyle="1" w:styleId="u-tabc-tabr">
    <w:name w:val="u-tabc-ta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tabr-wcl">
    <w:name w:val="u-tabc-tabr-wc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tabc-label">
    <w:name w:val="u-tabc-label"/>
    <w:basedOn w:val="a"/>
    <w:rsid w:val="00A5060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u-tabc-closebut">
    <w:name w:val="u-tabc-closebut"/>
    <w:basedOn w:val="a"/>
    <w:rsid w:val="00A50604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-tabc-closebut-over">
    <w:name w:val="u-tabc-closebut-over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-tabc-icon">
    <w:name w:val="u-tabc-icon"/>
    <w:basedOn w:val="a"/>
    <w:rsid w:val="00A50604"/>
    <w:pPr>
      <w:spacing w:before="100" w:beforeAutospacing="1" w:after="100" w:afterAutospacing="1"/>
      <w:ind w:right="45"/>
    </w:pPr>
    <w:rPr>
      <w:vanish/>
      <w:position w:val="-6"/>
      <w:sz w:val="24"/>
      <w:szCs w:val="24"/>
    </w:rPr>
  </w:style>
  <w:style w:type="paragraph" w:customStyle="1" w:styleId="u-tabc-body">
    <w:name w:val="u-tabc-body"/>
    <w:basedOn w:val="a"/>
    <w:rsid w:val="00A50604"/>
    <w:pPr>
      <w:pBdr>
        <w:top w:val="single" w:sz="6" w:space="2" w:color="99BBE8"/>
        <w:left w:val="single" w:sz="6" w:space="2" w:color="99BBE8"/>
        <w:bottom w:val="single" w:sz="6" w:space="2" w:color="99BBE8"/>
        <w:right w:val="single" w:sz="6" w:space="2" w:color="99BBE8"/>
      </w:pBdr>
      <w:spacing w:before="100" w:beforeAutospacing="1" w:after="100" w:afterAutospacing="1"/>
    </w:pPr>
    <w:rPr>
      <w:sz w:val="24"/>
      <w:szCs w:val="24"/>
    </w:rPr>
  </w:style>
  <w:style w:type="paragraph" w:customStyle="1" w:styleId="u-combo">
    <w:name w:val="u-combo"/>
    <w:basedOn w:val="a"/>
    <w:rsid w:val="00A5060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/>
    </w:pPr>
    <w:rPr>
      <w:sz w:val="24"/>
      <w:szCs w:val="24"/>
    </w:rPr>
  </w:style>
  <w:style w:type="paragraph" w:customStyle="1" w:styleId="u-comboeditcell">
    <w:name w:val="u-comboeditcell"/>
    <w:basedOn w:val="a"/>
    <w:rsid w:val="00A50604"/>
    <w:pPr>
      <w:pBdr>
        <w:right w:val="single" w:sz="6" w:space="0" w:color="B5B8C8"/>
      </w:pBdr>
      <w:shd w:val="clear" w:color="auto" w:fill="EFEFE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-comboedit">
    <w:name w:val="u-comboedit"/>
    <w:basedOn w:val="a"/>
    <w:rsid w:val="00A50604"/>
    <w:pPr>
      <w:spacing w:before="30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u-combobut">
    <w:name w:val="u-combobut"/>
    <w:basedOn w:val="a"/>
    <w:rsid w:val="00A50604"/>
    <w:pPr>
      <w:textAlignment w:val="top"/>
    </w:pPr>
    <w:rPr>
      <w:sz w:val="24"/>
      <w:szCs w:val="24"/>
    </w:rPr>
  </w:style>
  <w:style w:type="paragraph" w:customStyle="1" w:styleId="u-combolist">
    <w:name w:val="u-combolist"/>
    <w:basedOn w:val="a"/>
    <w:rsid w:val="00A50604"/>
    <w:pPr>
      <w:pBdr>
        <w:top w:val="single" w:sz="2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u-comborowicon">
    <w:name w:val="u-comborowicon"/>
    <w:basedOn w:val="a"/>
    <w:rsid w:val="00A50604"/>
    <w:pPr>
      <w:ind w:left="15" w:right="45"/>
    </w:pPr>
    <w:rPr>
      <w:sz w:val="24"/>
      <w:szCs w:val="24"/>
    </w:rPr>
  </w:style>
  <w:style w:type="paragraph" w:customStyle="1" w:styleId="lisocialicons">
    <w:name w:val="lisocialicons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imagecheckbox">
    <w:name w:val="imagecheckbox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ytblhtd1">
    <w:name w:val="mytblhtd1"/>
    <w:basedOn w:val="a"/>
    <w:rsid w:val="00A50604"/>
    <w:pPr>
      <w:pBdr>
        <w:top w:val="single" w:sz="6" w:space="0" w:color="C4CEE0"/>
        <w:left w:val="single" w:sz="6" w:space="0" w:color="C4CEE0"/>
        <w:bottom w:val="single" w:sz="6" w:space="0" w:color="CDCDCD"/>
        <w:right w:val="single" w:sz="6" w:space="0" w:color="CDCDCD"/>
      </w:pBdr>
      <w:shd w:val="clear" w:color="auto" w:fill="ECECEC"/>
      <w:spacing w:before="100" w:beforeAutospacing="1" w:after="100" w:afterAutospacing="1"/>
    </w:pPr>
    <w:rPr>
      <w:b/>
      <w:bCs/>
      <w:color w:val="707070"/>
      <w:sz w:val="24"/>
      <w:szCs w:val="24"/>
    </w:rPr>
  </w:style>
  <w:style w:type="paragraph" w:customStyle="1" w:styleId="mytblhtd2">
    <w:name w:val="mytblhtd2"/>
    <w:basedOn w:val="a"/>
    <w:rsid w:val="00A50604"/>
    <w:pPr>
      <w:pBdr>
        <w:top w:val="single" w:sz="6" w:space="0" w:color="C4CEE0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ECECEC"/>
      <w:spacing w:before="100" w:beforeAutospacing="1" w:after="100" w:afterAutospacing="1"/>
    </w:pPr>
    <w:rPr>
      <w:b/>
      <w:bCs/>
      <w:color w:val="707070"/>
      <w:sz w:val="24"/>
      <w:szCs w:val="24"/>
    </w:rPr>
  </w:style>
  <w:style w:type="paragraph" w:customStyle="1" w:styleId="mytblhtd3">
    <w:name w:val="mytblhtd3"/>
    <w:basedOn w:val="a"/>
    <w:rsid w:val="00A5060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4F4F4"/>
      <w:spacing w:before="100" w:beforeAutospacing="1" w:after="100" w:afterAutospacing="1"/>
    </w:pPr>
    <w:rPr>
      <w:color w:val="707070"/>
    </w:rPr>
  </w:style>
  <w:style w:type="paragraph" w:customStyle="1" w:styleId="mytblhtd4">
    <w:name w:val="mytblhtd4"/>
    <w:basedOn w:val="a"/>
    <w:rsid w:val="00A5060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F4F4F4"/>
      <w:spacing w:before="100" w:beforeAutospacing="1" w:after="100" w:afterAutospacing="1"/>
    </w:pPr>
    <w:rPr>
      <w:color w:val="707070"/>
    </w:rPr>
  </w:style>
  <w:style w:type="paragraph" w:customStyle="1" w:styleId="mytbltdr1">
    <w:name w:val="mytbltdr1"/>
    <w:basedOn w:val="a"/>
    <w:rsid w:val="00A50604"/>
    <w:pPr>
      <w:pBdr>
        <w:left w:val="single" w:sz="6" w:space="0" w:color="C4CEE0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m2">
    <w:name w:val="mytbltdm2"/>
    <w:basedOn w:val="a"/>
    <w:rsid w:val="00A50604"/>
    <w:pPr>
      <w:pBdr>
        <w:left w:val="single" w:sz="6" w:space="0" w:color="FFFFFF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l3">
    <w:name w:val="mytbltdl3"/>
    <w:basedOn w:val="a"/>
    <w:rsid w:val="00A50604"/>
    <w:pPr>
      <w:pBdr>
        <w:left w:val="single" w:sz="6" w:space="0" w:color="FFFFFF"/>
        <w:bottom w:val="single" w:sz="6" w:space="0" w:color="CDCDCD"/>
        <w:right w:val="single" w:sz="6" w:space="0" w:color="C4CE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refreshgroups">
    <w:name w:val="refresh_groups"/>
    <w:basedOn w:val="a"/>
    <w:rsid w:val="00A50604"/>
    <w:rPr>
      <w:position w:val="5"/>
      <w:sz w:val="2"/>
      <w:szCs w:val="2"/>
    </w:rPr>
  </w:style>
  <w:style w:type="paragraph" w:customStyle="1" w:styleId="cpconnect">
    <w:name w:val="cp_connect"/>
    <w:basedOn w:val="a"/>
    <w:rsid w:val="00A50604"/>
    <w:pPr>
      <w:pBdr>
        <w:top w:val="single" w:sz="6" w:space="4" w:color="359441"/>
        <w:left w:val="single" w:sz="6" w:space="15" w:color="359441"/>
        <w:bottom w:val="single" w:sz="6" w:space="4" w:color="359441"/>
        <w:right w:val="single" w:sz="6" w:space="15" w:color="359441"/>
      </w:pBdr>
      <w:shd w:val="clear" w:color="auto" w:fill="4ACC5B"/>
      <w:spacing w:line="240" w:lineRule="atLeast"/>
    </w:pPr>
    <w:rPr>
      <w:sz w:val="24"/>
      <w:szCs w:val="24"/>
    </w:rPr>
  </w:style>
  <w:style w:type="paragraph" w:customStyle="1" w:styleId="cpdisconnect">
    <w:name w:val="cp_disconnect"/>
    <w:basedOn w:val="a"/>
    <w:rsid w:val="00A50604"/>
    <w:pPr>
      <w:pBdr>
        <w:top w:val="single" w:sz="6" w:space="4" w:color="949494"/>
        <w:left w:val="single" w:sz="6" w:space="15" w:color="949494"/>
        <w:bottom w:val="single" w:sz="6" w:space="4" w:color="949494"/>
        <w:right w:val="single" w:sz="6" w:space="15" w:color="949494"/>
      </w:pBdr>
      <w:shd w:val="clear" w:color="auto" w:fill="C2C2C2"/>
      <w:spacing w:line="240" w:lineRule="atLeast"/>
    </w:pPr>
    <w:rPr>
      <w:color w:val="FFFFFF"/>
      <w:sz w:val="24"/>
      <w:szCs w:val="24"/>
    </w:rPr>
  </w:style>
  <w:style w:type="paragraph" w:customStyle="1" w:styleId="mytbltd3">
    <w:name w:val="mytbltd3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4">
    <w:name w:val="mytbltd4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5">
    <w:name w:val="mytbltd5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mytbltd6">
    <w:name w:val="mytbltd6"/>
    <w:basedOn w:val="a"/>
    <w:rsid w:val="00A50604"/>
    <w:pPr>
      <w:shd w:val="clear" w:color="auto" w:fill="EBF0FA"/>
      <w:spacing w:before="100" w:beforeAutospacing="1" w:after="100" w:afterAutospacing="1"/>
    </w:pPr>
    <w:rPr>
      <w:sz w:val="24"/>
      <w:szCs w:val="24"/>
    </w:rPr>
  </w:style>
  <w:style w:type="paragraph" w:customStyle="1" w:styleId="fancybox-outer">
    <w:name w:val="fancybox-outer"/>
    <w:basedOn w:val="a"/>
    <w:rsid w:val="00A50604"/>
    <w:pPr>
      <w:shd w:val="clear" w:color="auto" w:fill="F9F9F9"/>
    </w:pPr>
    <w:rPr>
      <w:color w:val="444444"/>
      <w:sz w:val="24"/>
      <w:szCs w:val="24"/>
    </w:rPr>
  </w:style>
  <w:style w:type="paragraph" w:customStyle="1" w:styleId="fancybox-inner">
    <w:name w:val="fancybox-inner"/>
    <w:basedOn w:val="a"/>
    <w:rsid w:val="00A50604"/>
    <w:rPr>
      <w:sz w:val="24"/>
      <w:szCs w:val="24"/>
    </w:rPr>
  </w:style>
  <w:style w:type="paragraph" w:customStyle="1" w:styleId="fancybox-error">
    <w:name w:val="fancybox-error"/>
    <w:basedOn w:val="a"/>
    <w:rsid w:val="00A50604"/>
    <w:pPr>
      <w:spacing w:line="300" w:lineRule="atLeast"/>
    </w:pPr>
    <w:rPr>
      <w:rFonts w:ascii="Helvetica" w:hAnsi="Helvetica"/>
      <w:color w:val="444444"/>
      <w:sz w:val="21"/>
      <w:szCs w:val="21"/>
    </w:rPr>
  </w:style>
  <w:style w:type="paragraph" w:customStyle="1" w:styleId="fancybox-image">
    <w:name w:val="fancybox-image"/>
    <w:basedOn w:val="a"/>
    <w:rsid w:val="00A50604"/>
    <w:pPr>
      <w:textAlignment w:val="top"/>
    </w:pPr>
    <w:rPr>
      <w:sz w:val="24"/>
      <w:szCs w:val="24"/>
    </w:rPr>
  </w:style>
  <w:style w:type="paragraph" w:customStyle="1" w:styleId="fancybox-iframe">
    <w:name w:val="fancybox-iframe"/>
    <w:basedOn w:val="a"/>
    <w:rsid w:val="00A50604"/>
    <w:pPr>
      <w:textAlignment w:val="top"/>
    </w:pPr>
    <w:rPr>
      <w:sz w:val="24"/>
      <w:szCs w:val="24"/>
    </w:rPr>
  </w:style>
  <w:style w:type="paragraph" w:customStyle="1" w:styleId="fancybox-close">
    <w:name w:val="fancybox-clos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nav">
    <w:name w:val="fancybox-nav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tmp">
    <w:name w:val="fancybox-tm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ancybox-title">
    <w:name w:val="fancybox-title"/>
    <w:basedOn w:val="a"/>
    <w:rsid w:val="00A50604"/>
    <w:pPr>
      <w:spacing w:before="100" w:beforeAutospacing="1" w:after="100" w:afterAutospacing="1" w:line="300" w:lineRule="atLeast"/>
    </w:pPr>
    <w:rPr>
      <w:rFonts w:ascii="Helvetica" w:hAnsi="Helvetica"/>
    </w:rPr>
  </w:style>
  <w:style w:type="paragraph" w:customStyle="1" w:styleId="fancybox-title-float-wrap">
    <w:name w:val="fancybox-title-float-wrap"/>
    <w:basedOn w:val="a"/>
    <w:rsid w:val="00A50604"/>
    <w:pPr>
      <w:spacing w:before="100" w:beforeAutospacing="1"/>
      <w:jc w:val="center"/>
    </w:pPr>
    <w:rPr>
      <w:sz w:val="24"/>
      <w:szCs w:val="24"/>
    </w:rPr>
  </w:style>
  <w:style w:type="paragraph" w:customStyle="1" w:styleId="fancybox-title-outside-wrap">
    <w:name w:val="fancybox-title-outside-wrap"/>
    <w:basedOn w:val="a"/>
    <w:rsid w:val="00A50604"/>
    <w:pPr>
      <w:spacing w:before="150" w:after="100" w:afterAutospacing="1"/>
    </w:pPr>
    <w:rPr>
      <w:color w:val="FFFFFF"/>
      <w:sz w:val="24"/>
      <w:szCs w:val="24"/>
    </w:rPr>
  </w:style>
  <w:style w:type="paragraph" w:customStyle="1" w:styleId="fancybox-title-inside-wrap">
    <w:name w:val="fancybox-title-inside-wrap"/>
    <w:basedOn w:val="a"/>
    <w:rsid w:val="00A50604"/>
    <w:pPr>
      <w:spacing w:before="150" w:after="100" w:afterAutospacing="1"/>
    </w:pPr>
    <w:rPr>
      <w:sz w:val="24"/>
      <w:szCs w:val="24"/>
    </w:rPr>
  </w:style>
  <w:style w:type="paragraph" w:customStyle="1" w:styleId="fancybox-title-over-wrap">
    <w:name w:val="fancybox-title-over-wrap"/>
    <w:basedOn w:val="a"/>
    <w:rsid w:val="00A50604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hideblock">
    <w:name w:val="uhideblock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menuitem">
    <w:name w:val="umenu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arrow">
    <w:name w:val="umenuarrow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body">
    <w:name w:val="u-menubody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menuitemhl">
    <w:name w:val="u-menuitemh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l">
    <w:name w:val="xst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l">
    <w:name w:val="xsm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r">
    <w:name w:val="xst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r">
    <w:name w:val="xsm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l">
    <w:name w:val="xsb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c">
    <w:name w:val="xsbc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r">
    <w:name w:val="xsb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footer">
    <w:name w:val="xw-footer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fhelp">
    <w:name w:val="fhelp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pgswch">
    <w:name w:val="pgswc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pgswcha">
    <w:name w:val="pgswcha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child">
    <w:name w:val="chil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c-top-right">
    <w:name w:val="uc-top-righ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cont">
    <w:name w:val="gcont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head">
    <w:name w:val="ghead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item">
    <w:name w:val="gitem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name">
    <w:name w:val="gnam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page">
    <w:name w:val="gpag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queryfl">
    <w:name w:val="searchqueryfl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suggrowhl">
    <w:name w:val="u-suggrowhl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comboeditimg">
    <w:name w:val="u-comboeditimg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-comborowhl">
    <w:name w:val="u-comborowhl"/>
    <w:basedOn w:val="a"/>
    <w:rsid w:val="00A50604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x-sh">
    <w:name w:val="x-sh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t-close">
    <w:name w:val="xt-close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item1">
    <w:name w:val="umenuitem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menuarrow1">
    <w:name w:val="umenuarrow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uc-top-right1">
    <w:name w:val="uc-top-righ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mc1">
    <w:name w:val="xw-mc1"/>
    <w:basedOn w:val="a"/>
    <w:rsid w:val="00A5060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u-menubody1">
    <w:name w:val="u-menubody1"/>
    <w:basedOn w:val="a"/>
    <w:rsid w:val="00A5060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u-menuitemhl1">
    <w:name w:val="u-menuitemhl1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menubody2">
    <w:name w:val="u-menubody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left1">
    <w:name w:val="admbarlef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right1">
    <w:name w:val="admbarrigh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admbarcenter1">
    <w:name w:val="admbarcenter1"/>
    <w:basedOn w:val="a"/>
    <w:rsid w:val="00A50604"/>
    <w:pPr>
      <w:shd w:val="clear" w:color="auto" w:fill="DEE7F6"/>
      <w:spacing w:before="100" w:beforeAutospacing="1" w:after="100" w:afterAutospacing="1"/>
    </w:pPr>
    <w:rPr>
      <w:sz w:val="24"/>
      <w:szCs w:val="24"/>
    </w:rPr>
  </w:style>
  <w:style w:type="paragraph" w:customStyle="1" w:styleId="u-menuhitem1">
    <w:name w:val="u-menuhitem1"/>
    <w:basedOn w:val="a"/>
    <w:rsid w:val="00A506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stl1">
    <w:name w:val="xst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l1">
    <w:name w:val="xsm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tr1">
    <w:name w:val="xst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mr1">
    <w:name w:val="xsm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l1">
    <w:name w:val="xsb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c1">
    <w:name w:val="xsbc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sbr1">
    <w:name w:val="xsb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footer1">
    <w:name w:val="xw-footer1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footer2">
    <w:name w:val="xw-footer2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mc2">
    <w:name w:val="xw-mc2"/>
    <w:basedOn w:val="a"/>
    <w:rsid w:val="00A5060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xw-body1">
    <w:name w:val="xw-body1"/>
    <w:basedOn w:val="a"/>
    <w:rsid w:val="00A50604"/>
    <w:pPr>
      <w:pBdr>
        <w:top w:val="single" w:sz="6" w:space="2" w:color="DFE8F6"/>
        <w:left w:val="single" w:sz="6" w:space="2" w:color="DFE8F6"/>
        <w:bottom w:val="single" w:sz="6" w:space="2" w:color="A3BAE9"/>
        <w:right w:val="single" w:sz="6" w:space="2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fhelp1">
    <w:name w:val="fhelp1"/>
    <w:basedOn w:val="a"/>
    <w:rsid w:val="00A50604"/>
    <w:pPr>
      <w:spacing w:before="100" w:beforeAutospacing="1" w:after="100" w:afterAutospacing="1"/>
    </w:pPr>
    <w:rPr>
      <w:color w:val="8A8A8A"/>
      <w:sz w:val="14"/>
      <w:szCs w:val="14"/>
    </w:rPr>
  </w:style>
  <w:style w:type="paragraph" w:customStyle="1" w:styleId="pgswch1">
    <w:name w:val="pgswch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pacing w:before="100" w:beforeAutospacing="1" w:after="100" w:afterAutospacing="1" w:line="480" w:lineRule="atLeast"/>
    </w:pPr>
    <w:rPr>
      <w:b/>
      <w:bCs/>
      <w:sz w:val="24"/>
      <w:szCs w:val="24"/>
    </w:rPr>
  </w:style>
  <w:style w:type="paragraph" w:customStyle="1" w:styleId="pgswcha1">
    <w:name w:val="pgswcha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hd w:val="clear" w:color="auto" w:fill="DFE8F6"/>
      <w:spacing w:before="100" w:beforeAutospacing="1" w:after="100" w:afterAutospacing="1" w:line="480" w:lineRule="atLeast"/>
    </w:pPr>
    <w:rPr>
      <w:b/>
      <w:bCs/>
      <w:sz w:val="24"/>
      <w:szCs w:val="24"/>
    </w:rPr>
  </w:style>
  <w:style w:type="paragraph" w:customStyle="1" w:styleId="u-tabc-tabl1">
    <w:name w:val="u-tabc-tabl1"/>
    <w:basedOn w:val="a"/>
    <w:rsid w:val="00A50604"/>
    <w:pPr>
      <w:spacing w:after="100" w:afterAutospacing="1"/>
    </w:pPr>
    <w:rPr>
      <w:sz w:val="24"/>
      <w:szCs w:val="24"/>
    </w:rPr>
  </w:style>
  <w:style w:type="paragraph" w:customStyle="1" w:styleId="gcont1">
    <w:name w:val="gcont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ghead1">
    <w:name w:val="ghead1"/>
    <w:basedOn w:val="a"/>
    <w:rsid w:val="00A50604"/>
    <w:pPr>
      <w:shd w:val="clear" w:color="auto" w:fill="D4E0F1"/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gitem1">
    <w:name w:val="gitem1"/>
    <w:basedOn w:val="a"/>
    <w:rsid w:val="00A50604"/>
    <w:pPr>
      <w:pBdr>
        <w:top w:val="single" w:sz="6" w:space="2" w:color="A3BAE9"/>
        <w:left w:val="single" w:sz="6" w:space="2" w:color="A3BAE9"/>
        <w:bottom w:val="single" w:sz="6" w:space="2" w:color="A3BAE9"/>
        <w:right w:val="single" w:sz="6" w:space="2" w:color="A3BAE9"/>
      </w:pBdr>
      <w:spacing w:before="30" w:after="30"/>
      <w:ind w:left="30" w:right="30"/>
    </w:pPr>
    <w:rPr>
      <w:sz w:val="18"/>
      <w:szCs w:val="18"/>
    </w:rPr>
  </w:style>
  <w:style w:type="paragraph" w:customStyle="1" w:styleId="gitem2">
    <w:name w:val="gitem2"/>
    <w:basedOn w:val="a"/>
    <w:rsid w:val="00A50604"/>
    <w:pPr>
      <w:pBdr>
        <w:top w:val="single" w:sz="6" w:space="2" w:color="12151A"/>
        <w:left w:val="single" w:sz="6" w:space="2" w:color="12151A"/>
        <w:bottom w:val="single" w:sz="6" w:space="2" w:color="12151A"/>
        <w:right w:val="single" w:sz="6" w:space="2" w:color="12151A"/>
      </w:pBdr>
      <w:shd w:val="clear" w:color="auto" w:fill="DFE8F6"/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gname1">
    <w:name w:val="gname1"/>
    <w:basedOn w:val="a"/>
    <w:rsid w:val="00A50604"/>
    <w:pPr>
      <w:spacing w:before="100" w:beforeAutospacing="1" w:after="100" w:afterAutospacing="1"/>
    </w:pPr>
    <w:rPr>
      <w:sz w:val="18"/>
      <w:szCs w:val="18"/>
    </w:rPr>
  </w:style>
  <w:style w:type="paragraph" w:customStyle="1" w:styleId="gpage1">
    <w:name w:val="gpage1"/>
    <w:basedOn w:val="a"/>
    <w:rsid w:val="00A50604"/>
    <w:pPr>
      <w:pBdr>
        <w:top w:val="single" w:sz="6" w:space="2" w:color="A3BAE9"/>
        <w:left w:val="single" w:sz="6" w:space="4" w:color="A3BAE9"/>
        <w:bottom w:val="single" w:sz="6" w:space="2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x-sh1">
    <w:name w:val="x-sh1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w-bl1">
    <w:name w:val="xw-bl1"/>
    <w:basedOn w:val="a"/>
    <w:rsid w:val="00A5060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w-ml1">
    <w:name w:val="xw-ml1"/>
    <w:basedOn w:val="a"/>
    <w:rsid w:val="00A50604"/>
    <w:rPr>
      <w:sz w:val="24"/>
      <w:szCs w:val="24"/>
    </w:rPr>
  </w:style>
  <w:style w:type="paragraph" w:customStyle="1" w:styleId="xw-mr1">
    <w:name w:val="xw-mr1"/>
    <w:basedOn w:val="a"/>
    <w:rsid w:val="00A50604"/>
    <w:rPr>
      <w:sz w:val="24"/>
      <w:szCs w:val="24"/>
    </w:rPr>
  </w:style>
  <w:style w:type="paragraph" w:customStyle="1" w:styleId="xw-mc3">
    <w:name w:val="xw-mc3"/>
    <w:basedOn w:val="a"/>
    <w:rsid w:val="00A50604"/>
    <w:pPr>
      <w:shd w:val="clear" w:color="auto" w:fill="FFFFFF"/>
      <w:spacing w:line="420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xw-hdr-text1">
    <w:name w:val="xw-hdr-text1"/>
    <w:basedOn w:val="a"/>
    <w:rsid w:val="00A50604"/>
    <w:pPr>
      <w:spacing w:before="100" w:beforeAutospacing="1" w:after="100" w:afterAutospacing="1" w:line="300" w:lineRule="atLeast"/>
    </w:pPr>
    <w:rPr>
      <w:rFonts w:ascii="Tahoma" w:hAnsi="Tahoma" w:cs="Tahoma"/>
      <w:b/>
      <w:bCs/>
      <w:vanish/>
      <w:color w:val="15428B"/>
      <w:position w:val="5"/>
      <w:sz w:val="17"/>
      <w:szCs w:val="17"/>
    </w:rPr>
  </w:style>
  <w:style w:type="paragraph" w:customStyle="1" w:styleId="xw-tl1">
    <w:name w:val="xw-tl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r1">
    <w:name w:val="xw-t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tc1">
    <w:name w:val="xw-tc1"/>
    <w:basedOn w:val="a"/>
    <w:rsid w:val="00A5060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w-hdr1">
    <w:name w:val="xw-hdr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w-sps1">
    <w:name w:val="xw-sps1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xt-close1">
    <w:name w:val="xt-close1"/>
    <w:basedOn w:val="a"/>
    <w:rsid w:val="00A50604"/>
    <w:rPr>
      <w:sz w:val="24"/>
      <w:szCs w:val="24"/>
    </w:rPr>
  </w:style>
  <w:style w:type="paragraph" w:customStyle="1" w:styleId="xw-body2">
    <w:name w:val="xw-body2"/>
    <w:basedOn w:val="a"/>
    <w:rsid w:val="00A50604"/>
    <w:pPr>
      <w:spacing w:before="100" w:beforeAutospacing="1" w:after="100" w:afterAutospacing="1"/>
    </w:pPr>
    <w:rPr>
      <w:sz w:val="24"/>
      <w:szCs w:val="24"/>
    </w:rPr>
  </w:style>
  <w:style w:type="paragraph" w:customStyle="1" w:styleId="mytbltdr11">
    <w:name w:val="mytbltdr11"/>
    <w:basedOn w:val="a"/>
    <w:rsid w:val="00A50604"/>
    <w:pPr>
      <w:pBdr>
        <w:left w:val="single" w:sz="6" w:space="0" w:color="C4CEE0"/>
        <w:bottom w:val="single" w:sz="6" w:space="0" w:color="C4CEE0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m21">
    <w:name w:val="mytbltdm21"/>
    <w:basedOn w:val="a"/>
    <w:rsid w:val="00A50604"/>
    <w:pPr>
      <w:pBdr>
        <w:left w:val="single" w:sz="6" w:space="0" w:color="FFFFFF"/>
        <w:bottom w:val="single" w:sz="6" w:space="0" w:color="C4CEE0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ytbltdl31">
    <w:name w:val="mytbltdl31"/>
    <w:basedOn w:val="a"/>
    <w:rsid w:val="00A50604"/>
    <w:pPr>
      <w:pBdr>
        <w:left w:val="single" w:sz="6" w:space="0" w:color="FFFFFF"/>
        <w:bottom w:val="single" w:sz="6" w:space="0" w:color="C4CEE0"/>
        <w:right w:val="single" w:sz="6" w:space="0" w:color="C4CE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hild1">
    <w:name w:val="child1"/>
    <w:basedOn w:val="a"/>
    <w:rsid w:val="00A50604"/>
    <w:pPr>
      <w:shd w:val="clear" w:color="auto" w:fill="000000"/>
      <w:spacing w:before="100" w:beforeAutospacing="1" w:after="100" w:afterAutospacing="1" w:line="360" w:lineRule="atLeast"/>
      <w:ind w:right="-12240"/>
    </w:pPr>
    <w:rPr>
      <w:b/>
      <w:bCs/>
      <w:color w:val="FFFFF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6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06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06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06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b1dxmq">
    <w:name w:val="pbb1dxmq"/>
    <w:basedOn w:val="a0"/>
    <w:rsid w:val="00A50604"/>
  </w:style>
  <w:style w:type="character" w:customStyle="1" w:styleId="aff6">
    <w:name w:val="Основной текст_"/>
    <w:basedOn w:val="a0"/>
    <w:link w:val="17"/>
    <w:rsid w:val="003E07F7"/>
    <w:rPr>
      <w:rFonts w:ascii="Times New Roman" w:eastAsia="Times New Roman" w:hAnsi="Times New Roman"/>
      <w:spacing w:val="2"/>
      <w:sz w:val="22"/>
      <w:szCs w:val="22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3E07F7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3E07F7"/>
    <w:pPr>
      <w:widowControl w:val="0"/>
      <w:shd w:val="clear" w:color="auto" w:fill="FFFFFF"/>
      <w:spacing w:line="274" w:lineRule="exact"/>
      <w:jc w:val="right"/>
    </w:pPr>
    <w:rPr>
      <w:spacing w:val="2"/>
      <w:sz w:val="22"/>
      <w:szCs w:val="22"/>
      <w:lang w:eastAsia="en-US"/>
    </w:rPr>
  </w:style>
  <w:style w:type="paragraph" w:customStyle="1" w:styleId="2a">
    <w:name w:val="Основной текст (2)"/>
    <w:basedOn w:val="a"/>
    <w:link w:val="29"/>
    <w:rsid w:val="003E07F7"/>
    <w:pPr>
      <w:widowControl w:val="0"/>
      <w:shd w:val="clear" w:color="auto" w:fill="FFFFFF"/>
      <w:spacing w:before="240" w:line="547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693">
                  <w:marLeft w:val="0"/>
                  <w:marRight w:val="0"/>
                  <w:marTop w:val="0"/>
                  <w:marBottom w:val="0"/>
                  <w:divBdr>
                    <w:top w:val="single" w:sz="6" w:space="0" w:color="4D5462"/>
                    <w:left w:val="none" w:sz="0" w:space="0" w:color="auto"/>
                    <w:bottom w:val="single" w:sz="6" w:space="0" w:color="4D5462"/>
                    <w:right w:val="none" w:sz="0" w:space="0" w:color="auto"/>
                  </w:divBdr>
                </w:div>
                <w:div w:id="1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83A3F"/>
                    <w:right w:val="none" w:sz="0" w:space="0" w:color="auto"/>
                  </w:divBdr>
                  <w:divsChild>
                    <w:div w:id="20910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5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262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9885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8915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524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9804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174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83658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944">
                  <w:marLeft w:val="0"/>
                  <w:marRight w:val="0"/>
                  <w:marTop w:val="0"/>
                  <w:marBottom w:val="0"/>
                  <w:divBdr>
                    <w:top w:val="single" w:sz="6" w:space="0" w:color="4D5462"/>
                    <w:left w:val="none" w:sz="0" w:space="0" w:color="auto"/>
                    <w:bottom w:val="single" w:sz="6" w:space="0" w:color="4D5462"/>
                    <w:right w:val="none" w:sz="0" w:space="0" w:color="auto"/>
                  </w:divBdr>
                </w:div>
                <w:div w:id="1341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83A3F"/>
                    <w:right w:val="none" w:sz="0" w:space="0" w:color="auto"/>
                  </w:divBdr>
                  <w:divsChild>
                    <w:div w:id="1589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72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757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7728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6389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429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1237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4839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4577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31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</w:divsChild>
                    </w:div>
                    <w:div w:id="910038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  <w:div w:id="15860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4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  <w:div w:id="12358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98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  <w:div w:id="14802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7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  <w:div w:id="10259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65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DABE"/>
                            <w:right w:val="none" w:sz="0" w:space="0" w:color="auto"/>
                          </w:divBdr>
                        </w:div>
                        <w:div w:id="2862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5753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896">
                  <w:marLeft w:val="0"/>
                  <w:marRight w:val="0"/>
                  <w:marTop w:val="0"/>
                  <w:marBottom w:val="0"/>
                  <w:divBdr>
                    <w:top w:val="single" w:sz="6" w:space="0" w:color="4D5462"/>
                    <w:left w:val="none" w:sz="0" w:space="0" w:color="auto"/>
                    <w:bottom w:val="single" w:sz="6" w:space="0" w:color="4D5462"/>
                    <w:right w:val="none" w:sz="0" w:space="0" w:color="auto"/>
                  </w:divBdr>
                </w:div>
                <w:div w:id="14269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83A3F"/>
                    <w:right w:val="none" w:sz="0" w:space="0" w:color="auto"/>
                  </w:divBdr>
                  <w:divsChild>
                    <w:div w:id="2094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4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486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034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252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9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4200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95125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396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0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9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0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376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2631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5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20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6654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6534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8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34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33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4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58302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688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06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50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4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077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7937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3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683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83349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2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8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2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3735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932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986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6994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36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0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234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6588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48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91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15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0339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98576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1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15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32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6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040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62326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6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5089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0748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6993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17461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21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9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8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866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6520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4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78002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4045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7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1482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1786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2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258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05136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7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1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6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9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9598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3055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24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5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0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5060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3541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4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601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6660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5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7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5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1204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8394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1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1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77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1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496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3971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5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7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6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65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8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3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89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1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2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3755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3249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6544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018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97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0877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3833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2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07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57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6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0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93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9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3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5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4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1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95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9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8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2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7757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1712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1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8936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239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7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9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982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70120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9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606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9629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85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9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56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77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23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2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1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151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3894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0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749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3491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97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6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9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9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0657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3023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9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8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8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0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3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4766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15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0748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76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0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8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601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527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5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80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8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1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8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66744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5210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83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7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3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03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5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71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8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7733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5587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1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747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0086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0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2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4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4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2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37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0933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8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486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731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86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46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7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1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8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8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8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29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5961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5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265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5529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8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0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4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1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9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43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7083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47857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1969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9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8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8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0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7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1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69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0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9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5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5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96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9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7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8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36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4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3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1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7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92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0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5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6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9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1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1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8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7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5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3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5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07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5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2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72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9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8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274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9253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5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11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9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8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77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5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4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5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0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7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0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211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0845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0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7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26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3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8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0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9825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704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1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95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81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8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96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9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21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9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725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8350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4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565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150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5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1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9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2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77447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151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9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0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4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9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2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5937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9003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2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1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7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1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7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3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3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34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6C6323539BE1DEF26FC1C2BB098D59F4440A3A79EE123141A4F35A031ANB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38A1-F923-4E78-87B4-A26A284F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45</Pages>
  <Words>16438</Words>
  <Characters>93702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школа-инте</vt:lpstr>
    </vt:vector>
  </TitlesOfParts>
  <Company/>
  <LinksUpToDate>false</LinksUpToDate>
  <CharactersWithSpaces>109921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школа-инте</dc:title>
  <dc:subject/>
  <dc:creator>Директор</dc:creator>
  <cp:keywords/>
  <dc:description/>
  <cp:lastModifiedBy>Директор</cp:lastModifiedBy>
  <cp:revision>116</cp:revision>
  <cp:lastPrinted>2016-05-11T06:50:00Z</cp:lastPrinted>
  <dcterms:created xsi:type="dcterms:W3CDTF">2015-11-25T05:06:00Z</dcterms:created>
  <dcterms:modified xsi:type="dcterms:W3CDTF">2016-05-11T06:54:00Z</dcterms:modified>
</cp:coreProperties>
</file>